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42" w:rsidRPr="007F2E09" w:rsidRDefault="008E4442" w:rsidP="008E4442">
      <w:pPr>
        <w:pStyle w:val="ab"/>
        <w:ind w:firstLine="709"/>
        <w:rPr>
          <w:sz w:val="28"/>
          <w:szCs w:val="28"/>
        </w:rPr>
      </w:pPr>
      <w:r w:rsidRPr="007F2E09">
        <w:rPr>
          <w:sz w:val="28"/>
          <w:szCs w:val="28"/>
        </w:rPr>
        <w:t>ГОСУДАРСТВЕННОЕ БЮДЖЕТНОЕ УЧРЕЖДЕНИЕ</w:t>
      </w:r>
    </w:p>
    <w:p w:rsidR="008E4442" w:rsidRPr="007F2E09" w:rsidRDefault="008E4442" w:rsidP="008E4442">
      <w:pPr>
        <w:pStyle w:val="ab"/>
        <w:ind w:firstLine="709"/>
        <w:rPr>
          <w:sz w:val="28"/>
          <w:szCs w:val="28"/>
        </w:rPr>
      </w:pPr>
      <w:r w:rsidRPr="007F2E09">
        <w:rPr>
          <w:sz w:val="28"/>
          <w:szCs w:val="28"/>
        </w:rPr>
        <w:t>ЗДРАВООХРАНЕНИЯ  СТАВРОПОЛЬСКОГО КРАЯ</w:t>
      </w:r>
    </w:p>
    <w:p w:rsidR="008E4442" w:rsidRPr="007F2E09" w:rsidRDefault="008E4442" w:rsidP="008E4442">
      <w:pPr>
        <w:pStyle w:val="ab"/>
        <w:ind w:firstLine="709"/>
        <w:rPr>
          <w:sz w:val="28"/>
          <w:szCs w:val="28"/>
        </w:rPr>
      </w:pPr>
      <w:r w:rsidRPr="007F2E09">
        <w:rPr>
          <w:sz w:val="28"/>
          <w:szCs w:val="28"/>
        </w:rPr>
        <w:t>«</w:t>
      </w:r>
      <w:r w:rsidR="009766A4">
        <w:rPr>
          <w:sz w:val="28"/>
          <w:szCs w:val="28"/>
        </w:rPr>
        <w:t>НОВОСЕЛИЦКАЯ РАЙОННАЯ</w:t>
      </w:r>
      <w:r w:rsidRPr="007F2E09">
        <w:rPr>
          <w:sz w:val="28"/>
          <w:szCs w:val="28"/>
        </w:rPr>
        <w:t xml:space="preserve"> БОЛЬНИЦА»</w:t>
      </w:r>
    </w:p>
    <w:p w:rsidR="008E4442" w:rsidRPr="00031155" w:rsidRDefault="008E4442" w:rsidP="008E4442">
      <w:pPr>
        <w:pStyle w:val="ab"/>
        <w:jc w:val="both"/>
        <w:rPr>
          <w:sz w:val="28"/>
          <w:szCs w:val="28"/>
        </w:rPr>
      </w:pPr>
    </w:p>
    <w:p w:rsidR="008E4442" w:rsidRPr="00E42D1F" w:rsidRDefault="008E4442" w:rsidP="008E4442">
      <w:pPr>
        <w:pStyle w:val="ab"/>
        <w:ind w:firstLine="709"/>
        <w:rPr>
          <w:sz w:val="32"/>
          <w:szCs w:val="32"/>
        </w:rPr>
      </w:pPr>
      <w:r w:rsidRPr="00E42D1F">
        <w:rPr>
          <w:sz w:val="32"/>
          <w:szCs w:val="32"/>
        </w:rPr>
        <w:t>ПРИКАЗ</w:t>
      </w:r>
    </w:p>
    <w:p w:rsidR="008E4442" w:rsidRPr="00031155" w:rsidRDefault="008E4442" w:rsidP="008E4442">
      <w:pPr>
        <w:pStyle w:val="ab"/>
        <w:jc w:val="both"/>
        <w:rPr>
          <w:sz w:val="28"/>
          <w:szCs w:val="28"/>
        </w:rPr>
      </w:pPr>
    </w:p>
    <w:p w:rsidR="008E4442" w:rsidRPr="007F2E09" w:rsidRDefault="0084791F" w:rsidP="008E444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77DD">
        <w:rPr>
          <w:sz w:val="28"/>
          <w:szCs w:val="28"/>
        </w:rPr>
        <w:t xml:space="preserve">От 20.07.2018 года          </w:t>
      </w:r>
      <w:r w:rsidR="009766A4">
        <w:rPr>
          <w:sz w:val="28"/>
          <w:szCs w:val="28"/>
        </w:rPr>
        <w:t xml:space="preserve">с. Новоселицкое           </w:t>
      </w:r>
      <w:r w:rsidR="008E4442" w:rsidRPr="00910CD5">
        <w:rPr>
          <w:sz w:val="28"/>
          <w:szCs w:val="28"/>
        </w:rPr>
        <w:t xml:space="preserve">№ </w:t>
      </w:r>
      <w:r w:rsidR="004577DD">
        <w:rPr>
          <w:sz w:val="28"/>
          <w:szCs w:val="28"/>
        </w:rPr>
        <w:t>469/1</w:t>
      </w:r>
    </w:p>
    <w:p w:rsidR="008E4442" w:rsidRPr="00031155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jc w:val="left"/>
        <w:rPr>
          <w:sz w:val="28"/>
          <w:szCs w:val="28"/>
          <w:lang w:eastAsia="ru-RU"/>
        </w:rPr>
      </w:pPr>
      <w:r w:rsidRPr="007F2E09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r>
        <w:rPr>
          <w:sz w:val="28"/>
          <w:szCs w:val="28"/>
          <w:lang w:eastAsia="ru-RU"/>
        </w:rPr>
        <w:t>Правил</w:t>
      </w:r>
      <w:r w:rsidRPr="008E4442">
        <w:rPr>
          <w:sz w:val="28"/>
          <w:szCs w:val="28"/>
          <w:lang w:eastAsia="ru-RU"/>
        </w:rPr>
        <w:t xml:space="preserve"> внутреннего распорядка для пациентов и посетителей </w:t>
      </w:r>
    </w:p>
    <w:p w:rsidR="008E4442" w:rsidRPr="008E4442" w:rsidRDefault="008E4442" w:rsidP="008E4442">
      <w:pPr>
        <w:pStyle w:val="ab"/>
        <w:jc w:val="left"/>
        <w:rPr>
          <w:sz w:val="28"/>
          <w:szCs w:val="28"/>
          <w:lang w:eastAsia="ru-RU"/>
        </w:rPr>
      </w:pPr>
      <w:r w:rsidRPr="008E4442">
        <w:rPr>
          <w:sz w:val="28"/>
          <w:szCs w:val="28"/>
          <w:lang w:eastAsia="ru-RU"/>
        </w:rPr>
        <w:t>государственного бюджетного учреждения</w:t>
      </w:r>
      <w:r w:rsidR="00451C18">
        <w:rPr>
          <w:sz w:val="28"/>
          <w:szCs w:val="28"/>
          <w:lang w:eastAsia="ru-RU"/>
        </w:rPr>
        <w:t xml:space="preserve"> </w:t>
      </w:r>
      <w:r w:rsidRPr="008E4442">
        <w:rPr>
          <w:sz w:val="28"/>
          <w:szCs w:val="28"/>
          <w:lang w:eastAsia="ru-RU"/>
        </w:rPr>
        <w:t xml:space="preserve">здравоохранения </w:t>
      </w:r>
      <w:r>
        <w:rPr>
          <w:sz w:val="28"/>
          <w:szCs w:val="28"/>
          <w:lang w:eastAsia="ru-RU"/>
        </w:rPr>
        <w:t>С</w:t>
      </w:r>
      <w:r w:rsidRPr="008E4442">
        <w:rPr>
          <w:sz w:val="28"/>
          <w:szCs w:val="28"/>
          <w:lang w:eastAsia="ru-RU"/>
        </w:rPr>
        <w:t>тавропольского края</w:t>
      </w:r>
      <w:r w:rsidR="000D7FA3">
        <w:rPr>
          <w:sz w:val="28"/>
          <w:szCs w:val="28"/>
          <w:lang w:eastAsia="ru-RU"/>
        </w:rPr>
        <w:t xml:space="preserve"> </w:t>
      </w:r>
      <w:r w:rsidRPr="008E4442">
        <w:rPr>
          <w:sz w:val="28"/>
          <w:szCs w:val="28"/>
          <w:lang w:eastAsia="ru-RU"/>
        </w:rPr>
        <w:t>«</w:t>
      </w:r>
      <w:r w:rsidR="00011547">
        <w:rPr>
          <w:sz w:val="28"/>
          <w:szCs w:val="28"/>
          <w:lang w:eastAsia="ru-RU"/>
        </w:rPr>
        <w:t>Новоселицкая районная</w:t>
      </w:r>
      <w:r w:rsidRPr="008E4442">
        <w:rPr>
          <w:sz w:val="28"/>
          <w:szCs w:val="28"/>
          <w:lang w:eastAsia="ru-RU"/>
        </w:rPr>
        <w:t xml:space="preserve"> больница»</w:t>
      </w:r>
    </w:p>
    <w:p w:rsidR="008E4442" w:rsidRPr="00031155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Pr="007F2E09" w:rsidRDefault="008E4442" w:rsidP="008E4442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7F2E09">
        <w:rPr>
          <w:sz w:val="28"/>
          <w:szCs w:val="28"/>
        </w:rPr>
        <w:t>Во исполнение Федерального Закона от 21.11.2011 г. № 323-ФЗ «Об о</w:t>
      </w:r>
      <w:r w:rsidRPr="007F2E09">
        <w:rPr>
          <w:sz w:val="28"/>
          <w:szCs w:val="28"/>
        </w:rPr>
        <w:t>с</w:t>
      </w:r>
      <w:r w:rsidRPr="007F2E09">
        <w:rPr>
          <w:sz w:val="28"/>
          <w:szCs w:val="28"/>
        </w:rPr>
        <w:t>новах охраны здоровья граждан в Российской Фед</w:t>
      </w:r>
      <w:r>
        <w:rPr>
          <w:sz w:val="28"/>
          <w:szCs w:val="28"/>
        </w:rPr>
        <w:t xml:space="preserve">ерации» </w:t>
      </w:r>
      <w:r w:rsidRPr="007F2E09">
        <w:rPr>
          <w:sz w:val="28"/>
          <w:szCs w:val="28"/>
        </w:rPr>
        <w:t>и в целях соверше</w:t>
      </w:r>
      <w:r w:rsidRPr="007F2E09">
        <w:rPr>
          <w:sz w:val="28"/>
          <w:szCs w:val="28"/>
        </w:rPr>
        <w:t>н</w:t>
      </w:r>
      <w:r w:rsidRPr="007F2E09">
        <w:rPr>
          <w:sz w:val="28"/>
          <w:szCs w:val="28"/>
        </w:rPr>
        <w:t>ствования оказания специализированной, в том числе высокотехнологичной медицинской помощи, обеспечения рациональной организации оказания амб</w:t>
      </w:r>
      <w:r w:rsidRPr="007F2E09">
        <w:rPr>
          <w:sz w:val="28"/>
          <w:szCs w:val="28"/>
        </w:rPr>
        <w:t>у</w:t>
      </w:r>
      <w:r w:rsidRPr="007F2E09">
        <w:rPr>
          <w:sz w:val="28"/>
          <w:szCs w:val="28"/>
        </w:rPr>
        <w:t xml:space="preserve">латорной </w:t>
      </w:r>
      <w:r>
        <w:rPr>
          <w:sz w:val="28"/>
          <w:szCs w:val="28"/>
        </w:rPr>
        <w:t xml:space="preserve">и стационарной </w:t>
      </w:r>
      <w:r w:rsidRPr="007F2E09">
        <w:rPr>
          <w:sz w:val="28"/>
          <w:szCs w:val="28"/>
        </w:rPr>
        <w:t>помощи</w:t>
      </w:r>
      <w:r w:rsidR="00A445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eastAsia="ru-RU"/>
        </w:rPr>
        <w:t xml:space="preserve">государственном бюджетном учреждении </w:t>
      </w:r>
      <w:r w:rsidRPr="008E4442">
        <w:rPr>
          <w:sz w:val="28"/>
          <w:szCs w:val="28"/>
          <w:lang w:eastAsia="ru-RU"/>
        </w:rPr>
        <w:t xml:space="preserve">здравоохранения </w:t>
      </w:r>
      <w:r>
        <w:rPr>
          <w:sz w:val="28"/>
          <w:szCs w:val="28"/>
          <w:lang w:eastAsia="ru-RU"/>
        </w:rPr>
        <w:t>С</w:t>
      </w:r>
      <w:r w:rsidRPr="008E4442">
        <w:rPr>
          <w:sz w:val="28"/>
          <w:szCs w:val="28"/>
          <w:lang w:eastAsia="ru-RU"/>
        </w:rPr>
        <w:t>тавропольского края</w:t>
      </w:r>
      <w:r w:rsidR="000D7FA3">
        <w:rPr>
          <w:sz w:val="28"/>
          <w:szCs w:val="28"/>
          <w:lang w:eastAsia="ru-RU"/>
        </w:rPr>
        <w:t xml:space="preserve"> </w:t>
      </w:r>
      <w:r w:rsidRPr="008E4442">
        <w:rPr>
          <w:sz w:val="28"/>
          <w:szCs w:val="28"/>
          <w:lang w:eastAsia="ru-RU"/>
        </w:rPr>
        <w:t>«</w:t>
      </w:r>
      <w:r w:rsidR="009766A4">
        <w:rPr>
          <w:sz w:val="28"/>
          <w:szCs w:val="28"/>
          <w:lang w:eastAsia="ru-RU"/>
        </w:rPr>
        <w:t>Новоселицкая районная</w:t>
      </w:r>
      <w:r w:rsidR="009766A4" w:rsidRPr="008E4442">
        <w:rPr>
          <w:sz w:val="28"/>
          <w:szCs w:val="28"/>
          <w:lang w:eastAsia="ru-RU"/>
        </w:rPr>
        <w:t xml:space="preserve"> больница</w:t>
      </w:r>
      <w:r w:rsidRPr="008E4442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(далее - </w:t>
      </w:r>
      <w:r w:rsidRPr="007F2E09">
        <w:rPr>
          <w:sz w:val="28"/>
          <w:szCs w:val="28"/>
        </w:rPr>
        <w:t>ГБУЗ СК «</w:t>
      </w:r>
      <w:r w:rsidR="009766A4">
        <w:rPr>
          <w:sz w:val="28"/>
          <w:szCs w:val="28"/>
        </w:rPr>
        <w:t>НР</w:t>
      </w:r>
      <w:r w:rsidRPr="007F2E09">
        <w:rPr>
          <w:sz w:val="28"/>
          <w:szCs w:val="28"/>
        </w:rPr>
        <w:t>Б»</w:t>
      </w:r>
      <w:r>
        <w:rPr>
          <w:sz w:val="28"/>
          <w:szCs w:val="28"/>
        </w:rPr>
        <w:t>)</w:t>
      </w:r>
    </w:p>
    <w:p w:rsidR="008E4442" w:rsidRPr="00031155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Pr="007F2E09" w:rsidRDefault="008E4442" w:rsidP="008E4442">
      <w:pPr>
        <w:pStyle w:val="ab"/>
        <w:ind w:firstLine="709"/>
        <w:jc w:val="both"/>
        <w:rPr>
          <w:sz w:val="28"/>
          <w:szCs w:val="28"/>
        </w:rPr>
      </w:pPr>
      <w:r w:rsidRPr="007F2E09">
        <w:rPr>
          <w:sz w:val="28"/>
          <w:szCs w:val="28"/>
        </w:rPr>
        <w:t>ПРИКАЗЫВАЮ:</w:t>
      </w:r>
    </w:p>
    <w:p w:rsidR="008E4442" w:rsidRPr="00031155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>1. Утвердить «П</w:t>
      </w:r>
      <w:r w:rsidRPr="008E4442">
        <w:rPr>
          <w:sz w:val="28"/>
          <w:szCs w:val="28"/>
          <w:lang w:eastAsia="ru-RU"/>
        </w:rPr>
        <w:t>равила внутреннего распорядка для пациентов и посет</w:t>
      </w:r>
      <w:r w:rsidRPr="008E4442">
        <w:rPr>
          <w:sz w:val="28"/>
          <w:szCs w:val="28"/>
          <w:lang w:eastAsia="ru-RU"/>
        </w:rPr>
        <w:t>и</w:t>
      </w:r>
      <w:r w:rsidRPr="008E4442">
        <w:rPr>
          <w:sz w:val="28"/>
          <w:szCs w:val="28"/>
          <w:lang w:eastAsia="ru-RU"/>
        </w:rPr>
        <w:t>телей государственного бюджетного учреждения</w:t>
      </w:r>
      <w:r w:rsidR="00A445D0">
        <w:rPr>
          <w:sz w:val="28"/>
          <w:szCs w:val="28"/>
          <w:lang w:eastAsia="ru-RU"/>
        </w:rPr>
        <w:t xml:space="preserve"> </w:t>
      </w:r>
      <w:r w:rsidRPr="008E4442">
        <w:rPr>
          <w:sz w:val="28"/>
          <w:szCs w:val="28"/>
          <w:lang w:eastAsia="ru-RU"/>
        </w:rPr>
        <w:t xml:space="preserve">здравоохранения </w:t>
      </w:r>
      <w:r>
        <w:rPr>
          <w:sz w:val="28"/>
          <w:szCs w:val="28"/>
          <w:lang w:eastAsia="ru-RU"/>
        </w:rPr>
        <w:t>С</w:t>
      </w:r>
      <w:r w:rsidRPr="008E4442">
        <w:rPr>
          <w:sz w:val="28"/>
          <w:szCs w:val="28"/>
          <w:lang w:eastAsia="ru-RU"/>
        </w:rPr>
        <w:t>тавропол</w:t>
      </w:r>
      <w:r w:rsidRPr="008E4442">
        <w:rPr>
          <w:sz w:val="28"/>
          <w:szCs w:val="28"/>
          <w:lang w:eastAsia="ru-RU"/>
        </w:rPr>
        <w:t>ь</w:t>
      </w:r>
      <w:r w:rsidRPr="008E4442">
        <w:rPr>
          <w:sz w:val="28"/>
          <w:szCs w:val="28"/>
          <w:lang w:eastAsia="ru-RU"/>
        </w:rPr>
        <w:t>ского края</w:t>
      </w:r>
      <w:r w:rsidR="000D7FA3">
        <w:rPr>
          <w:sz w:val="28"/>
          <w:szCs w:val="28"/>
          <w:lang w:eastAsia="ru-RU"/>
        </w:rPr>
        <w:t xml:space="preserve"> </w:t>
      </w:r>
      <w:r w:rsidRPr="008E4442">
        <w:rPr>
          <w:sz w:val="28"/>
          <w:szCs w:val="28"/>
          <w:lang w:eastAsia="ru-RU"/>
        </w:rPr>
        <w:t>«</w:t>
      </w:r>
      <w:r w:rsidR="009766A4">
        <w:rPr>
          <w:sz w:val="28"/>
          <w:szCs w:val="28"/>
          <w:lang w:eastAsia="ru-RU"/>
        </w:rPr>
        <w:t>Новоселицкая районная</w:t>
      </w:r>
      <w:r w:rsidR="009766A4" w:rsidRPr="008E4442">
        <w:rPr>
          <w:sz w:val="28"/>
          <w:szCs w:val="28"/>
          <w:lang w:eastAsia="ru-RU"/>
        </w:rPr>
        <w:t xml:space="preserve"> больница</w:t>
      </w:r>
      <w:r w:rsidRPr="008E4442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:rsidR="008E4442" w:rsidRPr="008E4442" w:rsidRDefault="008E4442" w:rsidP="008E444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6A4">
        <w:rPr>
          <w:sz w:val="28"/>
          <w:szCs w:val="28"/>
        </w:rPr>
        <w:t>2. Заместителю</w:t>
      </w:r>
      <w:r>
        <w:rPr>
          <w:sz w:val="28"/>
          <w:szCs w:val="28"/>
        </w:rPr>
        <w:t xml:space="preserve"> главного врача </w:t>
      </w:r>
      <w:r w:rsidR="009766A4">
        <w:rPr>
          <w:sz w:val="28"/>
          <w:szCs w:val="28"/>
        </w:rPr>
        <w:t>по медицинской части Худякову А.Н.</w:t>
      </w:r>
      <w:r>
        <w:rPr>
          <w:sz w:val="28"/>
          <w:szCs w:val="28"/>
        </w:rPr>
        <w:t xml:space="preserve">, </w:t>
      </w:r>
      <w:r w:rsidR="009766A4">
        <w:rPr>
          <w:sz w:val="28"/>
          <w:szCs w:val="28"/>
        </w:rPr>
        <w:t>з</w:t>
      </w:r>
      <w:r w:rsidR="009766A4">
        <w:rPr>
          <w:sz w:val="28"/>
          <w:szCs w:val="28"/>
        </w:rPr>
        <w:t>а</w:t>
      </w:r>
      <w:r w:rsidR="009766A4">
        <w:rPr>
          <w:sz w:val="28"/>
          <w:szCs w:val="28"/>
        </w:rPr>
        <w:t xml:space="preserve">ведующему районной поликлиникой Пихуля А.Н., </w:t>
      </w:r>
      <w:r>
        <w:rPr>
          <w:sz w:val="28"/>
          <w:szCs w:val="28"/>
        </w:rPr>
        <w:t xml:space="preserve">главной медицинской сестре </w:t>
      </w:r>
      <w:r w:rsidR="009766A4">
        <w:rPr>
          <w:sz w:val="28"/>
          <w:szCs w:val="28"/>
        </w:rPr>
        <w:t>Куриловой Р.М.</w:t>
      </w:r>
      <w:r>
        <w:rPr>
          <w:sz w:val="28"/>
          <w:szCs w:val="28"/>
        </w:rPr>
        <w:t xml:space="preserve"> ознакомить с данным приказом сотрудников курируемых структурных подразделений. </w:t>
      </w:r>
    </w:p>
    <w:p w:rsidR="009766A4" w:rsidRPr="008E1465" w:rsidRDefault="009766A4" w:rsidP="009766A4">
      <w:pPr>
        <w:pStyle w:val="ab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E4442">
        <w:rPr>
          <w:sz w:val="28"/>
          <w:szCs w:val="28"/>
        </w:rPr>
        <w:t>3</w:t>
      </w:r>
      <w:r w:rsidR="008E4442" w:rsidRPr="007F2E09">
        <w:rPr>
          <w:sz w:val="28"/>
          <w:szCs w:val="28"/>
        </w:rPr>
        <w:t xml:space="preserve">. </w:t>
      </w:r>
      <w:r>
        <w:rPr>
          <w:sz w:val="28"/>
          <w:szCs w:val="28"/>
        </w:rPr>
        <w:t>Делопроизводителю Пархоменко Е.Г</w:t>
      </w:r>
      <w:r w:rsidRPr="008E1465">
        <w:rPr>
          <w:sz w:val="28"/>
          <w:szCs w:val="28"/>
        </w:rPr>
        <w:t>. ознакомить с данным приказом всех заинтересованных лиц под роспись.</w:t>
      </w:r>
    </w:p>
    <w:p w:rsidR="008E4442" w:rsidRDefault="008E4442" w:rsidP="009766A4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F2E09">
        <w:rPr>
          <w:sz w:val="28"/>
          <w:szCs w:val="28"/>
        </w:rPr>
        <w:t xml:space="preserve">. </w:t>
      </w:r>
      <w:r w:rsidR="00E42108">
        <w:rPr>
          <w:sz w:val="28"/>
          <w:szCs w:val="28"/>
        </w:rPr>
        <w:t>Ответственность</w:t>
      </w:r>
      <w:r w:rsidRPr="007F2E09">
        <w:rPr>
          <w:sz w:val="28"/>
          <w:szCs w:val="28"/>
        </w:rPr>
        <w:t xml:space="preserve"> </w:t>
      </w:r>
      <w:r w:rsidR="000D7FA3">
        <w:rPr>
          <w:sz w:val="28"/>
          <w:szCs w:val="28"/>
        </w:rPr>
        <w:t xml:space="preserve"> </w:t>
      </w:r>
      <w:r w:rsidR="00E42108">
        <w:rPr>
          <w:sz w:val="28"/>
          <w:szCs w:val="28"/>
        </w:rPr>
        <w:t>за исполнение</w:t>
      </w:r>
      <w:r w:rsidRPr="007F2E09">
        <w:rPr>
          <w:sz w:val="28"/>
          <w:szCs w:val="28"/>
        </w:rPr>
        <w:t xml:space="preserve"> приказа </w:t>
      </w:r>
      <w:r>
        <w:rPr>
          <w:sz w:val="28"/>
          <w:szCs w:val="28"/>
        </w:rPr>
        <w:t xml:space="preserve">возложить на </w:t>
      </w:r>
      <w:r w:rsidR="009766A4">
        <w:rPr>
          <w:sz w:val="28"/>
          <w:szCs w:val="28"/>
        </w:rPr>
        <w:t>заместителя главного врача по медицинской части Худякова А.Н., заведующего районной поликлиникой Пихуля А.Н., главную медицинскую сестру Курилову Р.М.</w:t>
      </w:r>
      <w:r w:rsidR="00A47292">
        <w:rPr>
          <w:sz w:val="28"/>
          <w:szCs w:val="28"/>
        </w:rPr>
        <w:t>, н</w:t>
      </w:r>
      <w:r w:rsidR="00A47292">
        <w:rPr>
          <w:sz w:val="28"/>
          <w:szCs w:val="28"/>
        </w:rPr>
        <w:t>а</w:t>
      </w:r>
      <w:r w:rsidR="00A47292">
        <w:rPr>
          <w:sz w:val="28"/>
          <w:szCs w:val="28"/>
        </w:rPr>
        <w:t>чал</w:t>
      </w:r>
      <w:r w:rsidR="00A47292">
        <w:rPr>
          <w:sz w:val="28"/>
          <w:szCs w:val="28"/>
        </w:rPr>
        <w:t>ь</w:t>
      </w:r>
      <w:r w:rsidR="00A47292">
        <w:rPr>
          <w:sz w:val="28"/>
          <w:szCs w:val="28"/>
        </w:rPr>
        <w:t>ника штаба ГО и ЧС Сафонова В.В.</w:t>
      </w:r>
      <w:r>
        <w:rPr>
          <w:sz w:val="28"/>
          <w:szCs w:val="28"/>
        </w:rPr>
        <w:tab/>
      </w:r>
    </w:p>
    <w:p w:rsidR="008D4CC3" w:rsidRDefault="008D4CC3" w:rsidP="008E4442">
      <w:pPr>
        <w:pStyle w:val="ab"/>
        <w:jc w:val="both"/>
        <w:rPr>
          <w:sz w:val="28"/>
          <w:szCs w:val="28"/>
        </w:rPr>
      </w:pPr>
    </w:p>
    <w:p w:rsidR="008D4CC3" w:rsidRDefault="008D4CC3" w:rsidP="008E4442">
      <w:pPr>
        <w:pStyle w:val="ab"/>
        <w:jc w:val="both"/>
        <w:rPr>
          <w:sz w:val="28"/>
          <w:szCs w:val="28"/>
        </w:rPr>
      </w:pPr>
    </w:p>
    <w:p w:rsidR="009766A4" w:rsidRPr="008E1465" w:rsidRDefault="009766A4" w:rsidP="009766A4">
      <w:pPr>
        <w:jc w:val="left"/>
        <w:rPr>
          <w:sz w:val="28"/>
          <w:szCs w:val="28"/>
        </w:rPr>
      </w:pPr>
      <w:r w:rsidRPr="008E1465">
        <w:rPr>
          <w:sz w:val="28"/>
          <w:szCs w:val="28"/>
        </w:rPr>
        <w:t xml:space="preserve">Главный врач </w:t>
      </w:r>
    </w:p>
    <w:p w:rsidR="009766A4" w:rsidRPr="008E1465" w:rsidRDefault="009766A4" w:rsidP="009766A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ГБУЗ СК «Новоселицкая </w:t>
      </w:r>
      <w:r w:rsidRPr="008E1465">
        <w:rPr>
          <w:sz w:val="28"/>
          <w:szCs w:val="28"/>
        </w:rPr>
        <w:t>РБ»                                       В.Д.Бухтоярова</w:t>
      </w:r>
    </w:p>
    <w:p w:rsidR="008E4442" w:rsidRPr="007F2E09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Default="008E4442" w:rsidP="008E4442">
      <w:pPr>
        <w:pStyle w:val="ab"/>
        <w:ind w:firstLine="709"/>
        <w:jc w:val="both"/>
        <w:rPr>
          <w:sz w:val="28"/>
          <w:szCs w:val="28"/>
        </w:rPr>
      </w:pPr>
    </w:p>
    <w:p w:rsidR="008E4442" w:rsidRPr="00245872" w:rsidRDefault="008E4442" w:rsidP="009766A4">
      <w:pPr>
        <w:pStyle w:val="ab"/>
        <w:jc w:val="right"/>
        <w:rPr>
          <w:sz w:val="28"/>
          <w:szCs w:val="28"/>
        </w:rPr>
      </w:pPr>
      <w:r w:rsidRPr="00245872">
        <w:rPr>
          <w:sz w:val="28"/>
          <w:szCs w:val="28"/>
        </w:rPr>
        <w:t xml:space="preserve">Приложение 1 </w:t>
      </w:r>
    </w:p>
    <w:p w:rsidR="008E4442" w:rsidRPr="00D132BD" w:rsidRDefault="008E4442" w:rsidP="009766A4">
      <w:pPr>
        <w:pStyle w:val="ab"/>
        <w:jc w:val="right"/>
        <w:rPr>
          <w:sz w:val="28"/>
          <w:szCs w:val="28"/>
        </w:rPr>
      </w:pPr>
      <w:r w:rsidRPr="00D132BD">
        <w:rPr>
          <w:sz w:val="28"/>
          <w:szCs w:val="28"/>
        </w:rPr>
        <w:t>к приказу ГБУЗ СК «</w:t>
      </w:r>
      <w:r w:rsidR="009766A4">
        <w:rPr>
          <w:sz w:val="28"/>
          <w:szCs w:val="28"/>
        </w:rPr>
        <w:t>НР</w:t>
      </w:r>
      <w:r w:rsidRPr="00D132BD">
        <w:rPr>
          <w:sz w:val="28"/>
          <w:szCs w:val="28"/>
        </w:rPr>
        <w:t xml:space="preserve">Б» </w:t>
      </w:r>
    </w:p>
    <w:p w:rsidR="008E4442" w:rsidRDefault="009766A4" w:rsidP="009766A4">
      <w:pPr>
        <w:pStyle w:val="ab"/>
        <w:jc w:val="both"/>
        <w:rPr>
          <w:sz w:val="20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4577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от </w:t>
      </w:r>
      <w:r w:rsidR="004577DD">
        <w:rPr>
          <w:sz w:val="28"/>
          <w:szCs w:val="28"/>
        </w:rPr>
        <w:t>20.07.2018 г</w:t>
      </w:r>
      <w:r>
        <w:rPr>
          <w:sz w:val="28"/>
          <w:szCs w:val="28"/>
        </w:rPr>
        <w:t xml:space="preserve">      </w:t>
      </w:r>
      <w:r w:rsidR="008E4442" w:rsidRPr="00D132BD">
        <w:rPr>
          <w:sz w:val="28"/>
          <w:szCs w:val="28"/>
        </w:rPr>
        <w:t>№</w:t>
      </w:r>
      <w:r w:rsidR="004577DD">
        <w:rPr>
          <w:sz w:val="28"/>
          <w:szCs w:val="28"/>
        </w:rPr>
        <w:t>469/1</w:t>
      </w:r>
      <w:r w:rsidR="008E4442" w:rsidRPr="00D132BD">
        <w:rPr>
          <w:sz w:val="28"/>
          <w:szCs w:val="28"/>
        </w:rPr>
        <w:t xml:space="preserve"> </w:t>
      </w:r>
    </w:p>
    <w:p w:rsidR="008E4442" w:rsidRPr="008D4CC3" w:rsidRDefault="008E4442" w:rsidP="00DA52C1">
      <w:pPr>
        <w:pStyle w:val="ab"/>
        <w:rPr>
          <w:sz w:val="28"/>
          <w:szCs w:val="28"/>
          <w:lang w:eastAsia="ru-RU"/>
        </w:rPr>
      </w:pPr>
    </w:p>
    <w:p w:rsidR="00DA52C1" w:rsidRPr="008E4442" w:rsidRDefault="00DA52C1" w:rsidP="00DA52C1">
      <w:pPr>
        <w:pStyle w:val="ab"/>
        <w:rPr>
          <w:sz w:val="28"/>
          <w:szCs w:val="28"/>
          <w:lang w:eastAsia="ru-RU"/>
        </w:rPr>
      </w:pPr>
      <w:r w:rsidRPr="008E4442">
        <w:rPr>
          <w:sz w:val="28"/>
          <w:szCs w:val="28"/>
          <w:lang w:eastAsia="ru-RU"/>
        </w:rPr>
        <w:t xml:space="preserve">ПРАВИЛА ВНУТРЕННЕГО РАСПОРЯДКА </w:t>
      </w:r>
    </w:p>
    <w:p w:rsidR="008E4442" w:rsidRDefault="008E4442" w:rsidP="00DA52C1">
      <w:pPr>
        <w:pStyle w:val="ab"/>
        <w:rPr>
          <w:sz w:val="28"/>
          <w:szCs w:val="28"/>
          <w:lang w:eastAsia="ru-RU"/>
        </w:rPr>
      </w:pPr>
      <w:r w:rsidRPr="008E4442">
        <w:rPr>
          <w:sz w:val="28"/>
          <w:szCs w:val="28"/>
          <w:lang w:eastAsia="ru-RU"/>
        </w:rPr>
        <w:t xml:space="preserve">для пациентов и посетителей </w:t>
      </w:r>
    </w:p>
    <w:p w:rsidR="00031155" w:rsidRDefault="008E4442" w:rsidP="00DA52C1">
      <w:pPr>
        <w:pStyle w:val="ab"/>
        <w:rPr>
          <w:sz w:val="28"/>
          <w:szCs w:val="28"/>
          <w:lang w:eastAsia="ru-RU"/>
        </w:rPr>
      </w:pPr>
      <w:r w:rsidRPr="008E4442">
        <w:rPr>
          <w:sz w:val="28"/>
          <w:szCs w:val="28"/>
          <w:lang w:eastAsia="ru-RU"/>
        </w:rPr>
        <w:t>государственного бюджетного учреждения</w:t>
      </w:r>
      <w:r w:rsidR="00B27ECD">
        <w:rPr>
          <w:sz w:val="28"/>
          <w:szCs w:val="28"/>
          <w:lang w:eastAsia="ru-RU"/>
        </w:rPr>
        <w:t xml:space="preserve"> </w:t>
      </w:r>
      <w:r w:rsidRPr="008E4442">
        <w:rPr>
          <w:sz w:val="28"/>
          <w:szCs w:val="28"/>
          <w:lang w:eastAsia="ru-RU"/>
        </w:rPr>
        <w:t xml:space="preserve">здравоохранения </w:t>
      </w:r>
    </w:p>
    <w:p w:rsidR="00F80AC4" w:rsidRPr="008E4442" w:rsidRDefault="008E4442" w:rsidP="00DA52C1">
      <w:pPr>
        <w:pStyle w:val="ab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8E4442">
        <w:rPr>
          <w:sz w:val="28"/>
          <w:szCs w:val="28"/>
          <w:lang w:eastAsia="ru-RU"/>
        </w:rPr>
        <w:t>тавропольского края</w:t>
      </w:r>
      <w:r w:rsidR="00B27ECD">
        <w:rPr>
          <w:sz w:val="28"/>
          <w:szCs w:val="28"/>
          <w:lang w:eastAsia="ru-RU"/>
        </w:rPr>
        <w:t xml:space="preserve"> </w:t>
      </w:r>
      <w:r w:rsidR="00DA52C1" w:rsidRPr="008E4442">
        <w:rPr>
          <w:sz w:val="28"/>
          <w:szCs w:val="28"/>
          <w:lang w:eastAsia="ru-RU"/>
        </w:rPr>
        <w:t>«</w:t>
      </w:r>
      <w:r w:rsidR="009766A4">
        <w:rPr>
          <w:sz w:val="28"/>
          <w:szCs w:val="28"/>
          <w:lang w:eastAsia="ru-RU"/>
        </w:rPr>
        <w:t>Новоселицкая районная</w:t>
      </w:r>
      <w:r w:rsidRPr="008E4442">
        <w:rPr>
          <w:sz w:val="28"/>
          <w:szCs w:val="28"/>
          <w:lang w:eastAsia="ru-RU"/>
        </w:rPr>
        <w:t xml:space="preserve"> больница</w:t>
      </w:r>
      <w:r w:rsidR="00DA52C1" w:rsidRPr="008E4442">
        <w:rPr>
          <w:sz w:val="28"/>
          <w:szCs w:val="28"/>
          <w:lang w:eastAsia="ru-RU"/>
        </w:rPr>
        <w:t>»</w:t>
      </w:r>
    </w:p>
    <w:p w:rsidR="002E2CD6" w:rsidRPr="008D4CC3" w:rsidRDefault="002E2CD6" w:rsidP="00DA52C1">
      <w:pPr>
        <w:pStyle w:val="ab"/>
        <w:rPr>
          <w:sz w:val="28"/>
          <w:szCs w:val="28"/>
          <w:lang w:eastAsia="ru-RU"/>
        </w:rPr>
      </w:pPr>
    </w:p>
    <w:p w:rsidR="00F80AC4" w:rsidRPr="00DA52C1" w:rsidRDefault="00645C79" w:rsidP="00DA52C1">
      <w:pPr>
        <w:pStyle w:val="ab"/>
        <w:rPr>
          <w:sz w:val="28"/>
          <w:szCs w:val="28"/>
          <w:lang w:eastAsia="ru-RU"/>
        </w:rPr>
      </w:pPr>
      <w:r w:rsidRPr="00DA52C1">
        <w:rPr>
          <w:sz w:val="28"/>
          <w:szCs w:val="28"/>
          <w:lang w:val="en-US" w:eastAsia="ru-RU"/>
        </w:rPr>
        <w:t>I</w:t>
      </w:r>
      <w:r w:rsidR="002E2CD6" w:rsidRPr="00DA52C1">
        <w:rPr>
          <w:sz w:val="28"/>
          <w:szCs w:val="28"/>
          <w:lang w:eastAsia="ru-RU"/>
        </w:rPr>
        <w:t>.</w:t>
      </w:r>
      <w:r w:rsidR="00073851" w:rsidRPr="00DA52C1">
        <w:rPr>
          <w:sz w:val="28"/>
          <w:szCs w:val="28"/>
          <w:lang w:eastAsia="ru-RU"/>
        </w:rPr>
        <w:t>Общие положения</w:t>
      </w:r>
    </w:p>
    <w:p w:rsidR="00DA52C1" w:rsidRPr="005F6D0B" w:rsidRDefault="00DA52C1" w:rsidP="00DA52C1">
      <w:pPr>
        <w:pStyle w:val="ab"/>
        <w:jc w:val="both"/>
        <w:rPr>
          <w:sz w:val="16"/>
          <w:szCs w:val="16"/>
          <w:lang w:eastAsia="ru-RU"/>
        </w:rPr>
      </w:pPr>
    </w:p>
    <w:p w:rsidR="00F80AC4" w:rsidRPr="00DA52C1" w:rsidRDefault="00DA52C1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1.1. </w:t>
      </w:r>
      <w:r w:rsidR="00F80AC4" w:rsidRPr="00DA52C1">
        <w:rPr>
          <w:sz w:val="28"/>
          <w:szCs w:val="28"/>
          <w:lang w:eastAsia="ru-RU"/>
        </w:rPr>
        <w:t xml:space="preserve">Правила внутреннего распорядка для пациентов и посетителей </w:t>
      </w:r>
      <w:r w:rsidRPr="00DA52C1">
        <w:rPr>
          <w:sz w:val="28"/>
          <w:szCs w:val="28"/>
          <w:lang w:eastAsia="ru-RU"/>
        </w:rPr>
        <w:t xml:space="preserve">(далее - Правила) </w:t>
      </w:r>
      <w:r w:rsidR="00F80AC4" w:rsidRPr="00DA52C1">
        <w:rPr>
          <w:sz w:val="28"/>
          <w:szCs w:val="28"/>
          <w:lang w:eastAsia="ru-RU"/>
        </w:rPr>
        <w:t>государственного бюджетного учреждения здравоохранения Ста</w:t>
      </w:r>
      <w:r w:rsidR="00F80AC4" w:rsidRPr="00DA52C1">
        <w:rPr>
          <w:sz w:val="28"/>
          <w:szCs w:val="28"/>
          <w:lang w:eastAsia="ru-RU"/>
        </w:rPr>
        <w:t>в</w:t>
      </w:r>
      <w:r w:rsidR="00F80AC4" w:rsidRPr="00DA52C1">
        <w:rPr>
          <w:sz w:val="28"/>
          <w:szCs w:val="28"/>
          <w:lang w:eastAsia="ru-RU"/>
        </w:rPr>
        <w:t>ропольского края «</w:t>
      </w:r>
      <w:r w:rsidR="00A47292">
        <w:rPr>
          <w:sz w:val="28"/>
          <w:szCs w:val="28"/>
          <w:lang w:eastAsia="ru-RU"/>
        </w:rPr>
        <w:t>Новоселицкая районная</w:t>
      </w:r>
      <w:r w:rsidR="00842ED1" w:rsidRPr="00DA52C1">
        <w:rPr>
          <w:sz w:val="28"/>
          <w:szCs w:val="28"/>
          <w:lang w:eastAsia="ru-RU"/>
        </w:rPr>
        <w:t xml:space="preserve"> больница</w:t>
      </w:r>
      <w:r w:rsidR="00F80AC4" w:rsidRPr="00DA52C1">
        <w:rPr>
          <w:sz w:val="28"/>
          <w:szCs w:val="28"/>
          <w:lang w:eastAsia="ru-RU"/>
        </w:rPr>
        <w:t xml:space="preserve">» (далее </w:t>
      </w:r>
      <w:r w:rsidRPr="00DA52C1">
        <w:rPr>
          <w:sz w:val="28"/>
          <w:szCs w:val="28"/>
          <w:lang w:eastAsia="ru-RU"/>
        </w:rPr>
        <w:t>-</w:t>
      </w:r>
      <w:r w:rsidR="00842ED1" w:rsidRPr="00DA52C1">
        <w:rPr>
          <w:sz w:val="28"/>
          <w:szCs w:val="28"/>
          <w:lang w:eastAsia="ru-RU"/>
        </w:rPr>
        <w:t>Больница</w:t>
      </w:r>
      <w:r w:rsidR="00F80AC4" w:rsidRPr="00DA52C1">
        <w:rPr>
          <w:sz w:val="28"/>
          <w:szCs w:val="28"/>
          <w:lang w:eastAsia="ru-RU"/>
        </w:rPr>
        <w:t>) явл</w:t>
      </w:r>
      <w:r w:rsidR="00F80AC4" w:rsidRPr="00DA52C1">
        <w:rPr>
          <w:sz w:val="28"/>
          <w:szCs w:val="28"/>
          <w:lang w:eastAsia="ru-RU"/>
        </w:rPr>
        <w:t>я</w:t>
      </w:r>
      <w:r w:rsidR="00F80AC4" w:rsidRPr="00DA52C1">
        <w:rPr>
          <w:sz w:val="28"/>
          <w:szCs w:val="28"/>
          <w:lang w:eastAsia="ru-RU"/>
        </w:rPr>
        <w:t>ются организационно</w:t>
      </w:r>
      <w:r w:rsidR="002E2CD6" w:rsidRPr="00DA52C1">
        <w:rPr>
          <w:sz w:val="28"/>
          <w:szCs w:val="28"/>
          <w:lang w:eastAsia="ru-RU"/>
        </w:rPr>
        <w:t>-</w:t>
      </w:r>
      <w:r w:rsidR="00F80AC4" w:rsidRPr="00DA52C1">
        <w:rPr>
          <w:sz w:val="28"/>
          <w:szCs w:val="28"/>
          <w:lang w:eastAsia="ru-RU"/>
        </w:rPr>
        <w:t xml:space="preserve">правовым документом, регламентирующим </w:t>
      </w:r>
      <w:r w:rsidR="00FC7659">
        <w:rPr>
          <w:sz w:val="28"/>
          <w:szCs w:val="28"/>
          <w:lang w:eastAsia="ru-RU"/>
        </w:rPr>
        <w:t>поведение пациентов в Больнице</w:t>
      </w:r>
      <w:r w:rsidR="00F80AC4" w:rsidRPr="00DA52C1">
        <w:rPr>
          <w:sz w:val="28"/>
          <w:szCs w:val="28"/>
          <w:lang w:eastAsia="ru-RU"/>
        </w:rPr>
        <w:t xml:space="preserve"> в соответствии с законодательством Российской Федер</w:t>
      </w:r>
      <w:r w:rsidR="00F80AC4" w:rsidRPr="00DA52C1">
        <w:rPr>
          <w:sz w:val="28"/>
          <w:szCs w:val="28"/>
          <w:lang w:eastAsia="ru-RU"/>
        </w:rPr>
        <w:t>а</w:t>
      </w:r>
      <w:r w:rsidR="00F80AC4" w:rsidRPr="00DA52C1">
        <w:rPr>
          <w:sz w:val="28"/>
          <w:szCs w:val="28"/>
          <w:lang w:eastAsia="ru-RU"/>
        </w:rPr>
        <w:t>ции в сфере здравоохранения.</w:t>
      </w:r>
    </w:p>
    <w:p w:rsidR="00F80AC4" w:rsidRPr="00DA52C1" w:rsidRDefault="00DA52C1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1.2. </w:t>
      </w:r>
      <w:r w:rsidR="00F80AC4" w:rsidRPr="00DA52C1">
        <w:rPr>
          <w:sz w:val="28"/>
          <w:szCs w:val="28"/>
          <w:lang w:eastAsia="ru-RU"/>
        </w:rPr>
        <w:t>Настоящие Правила обязательны для пациентов, а также иных лиц (родственников пациентов, лиц их сопровождающих, осуществляющих уход, и иных посетителей), обр</w:t>
      </w:r>
      <w:r>
        <w:rPr>
          <w:sz w:val="28"/>
          <w:szCs w:val="28"/>
          <w:lang w:eastAsia="ru-RU"/>
        </w:rPr>
        <w:t>атившихся в Больницу</w:t>
      </w:r>
      <w:r w:rsidR="00F80AC4" w:rsidRPr="00DA52C1">
        <w:rPr>
          <w:sz w:val="28"/>
          <w:szCs w:val="28"/>
          <w:lang w:eastAsia="ru-RU"/>
        </w:rPr>
        <w:t>, разработаны в целях реализ</w:t>
      </w:r>
      <w:r w:rsidR="00F80AC4" w:rsidRPr="00DA52C1">
        <w:rPr>
          <w:sz w:val="28"/>
          <w:szCs w:val="28"/>
          <w:lang w:eastAsia="ru-RU"/>
        </w:rPr>
        <w:t>а</w:t>
      </w:r>
      <w:r w:rsidR="00F80AC4" w:rsidRPr="00DA52C1">
        <w:rPr>
          <w:sz w:val="28"/>
          <w:szCs w:val="28"/>
          <w:lang w:eastAsia="ru-RU"/>
        </w:rPr>
        <w:t>ции, предусмотренных законом прав пациента, создания наиболее благоприя</w:t>
      </w:r>
      <w:r w:rsidR="00F80AC4" w:rsidRPr="00DA52C1">
        <w:rPr>
          <w:sz w:val="28"/>
          <w:szCs w:val="28"/>
          <w:lang w:eastAsia="ru-RU"/>
        </w:rPr>
        <w:t>т</w:t>
      </w:r>
      <w:r w:rsidR="00F80AC4" w:rsidRPr="00DA52C1">
        <w:rPr>
          <w:sz w:val="28"/>
          <w:szCs w:val="28"/>
          <w:lang w:eastAsia="ru-RU"/>
        </w:rPr>
        <w:t>ных возможностей оказания пациенту своевременной медицинской помощи надлежащего объема и качества.</w:t>
      </w:r>
    </w:p>
    <w:p w:rsidR="00F80AC4" w:rsidRPr="00DA52C1" w:rsidRDefault="00DA52C1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1.3. В Больнице</w:t>
      </w:r>
      <w:r w:rsidR="00F80AC4" w:rsidRPr="00DA52C1">
        <w:rPr>
          <w:sz w:val="28"/>
          <w:szCs w:val="28"/>
          <w:lang w:eastAsia="ru-RU"/>
        </w:rPr>
        <w:t xml:space="preserve"> действует </w:t>
      </w:r>
      <w:r w:rsidR="00F80AC4" w:rsidRPr="00DA52C1">
        <w:rPr>
          <w:sz w:val="28"/>
          <w:szCs w:val="28"/>
          <w:u w:val="single"/>
          <w:lang w:eastAsia="ru-RU"/>
        </w:rPr>
        <w:t>пропускной режим</w:t>
      </w:r>
      <w:r w:rsidR="00F80AC4" w:rsidRPr="00DA52C1">
        <w:rPr>
          <w:sz w:val="28"/>
          <w:szCs w:val="28"/>
          <w:lang w:eastAsia="ru-RU"/>
        </w:rPr>
        <w:t>.</w:t>
      </w:r>
    </w:p>
    <w:p w:rsidR="00F80AC4" w:rsidRDefault="00DA52C1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780975">
        <w:rPr>
          <w:sz w:val="28"/>
          <w:szCs w:val="28"/>
          <w:lang w:eastAsia="ru-RU"/>
        </w:rPr>
        <w:t xml:space="preserve">1.4. </w:t>
      </w:r>
      <w:r>
        <w:rPr>
          <w:sz w:val="28"/>
          <w:szCs w:val="28"/>
          <w:lang w:eastAsia="ru-RU"/>
        </w:rPr>
        <w:t xml:space="preserve">В помещениях </w:t>
      </w:r>
      <w:r w:rsidR="00780975">
        <w:rPr>
          <w:sz w:val="28"/>
          <w:szCs w:val="28"/>
          <w:lang w:eastAsia="ru-RU"/>
        </w:rPr>
        <w:t>Больницы</w:t>
      </w:r>
      <w:r w:rsidR="00F80AC4" w:rsidRPr="00DA52C1">
        <w:rPr>
          <w:sz w:val="28"/>
          <w:szCs w:val="28"/>
          <w:lang w:eastAsia="ru-RU"/>
        </w:rPr>
        <w:t xml:space="preserve"> осуществляется видеонаблюдение и виде</w:t>
      </w:r>
      <w:r w:rsidR="00F80AC4" w:rsidRPr="00DA52C1">
        <w:rPr>
          <w:sz w:val="28"/>
          <w:szCs w:val="28"/>
          <w:lang w:eastAsia="ru-RU"/>
        </w:rPr>
        <w:t>о</w:t>
      </w:r>
      <w:r w:rsidR="00F80AC4" w:rsidRPr="00DA52C1">
        <w:rPr>
          <w:sz w:val="28"/>
          <w:szCs w:val="28"/>
          <w:lang w:eastAsia="ru-RU"/>
        </w:rPr>
        <w:t>запись.</w:t>
      </w:r>
    </w:p>
    <w:p w:rsidR="008D4CC3" w:rsidRDefault="008D4CC3" w:rsidP="008D4CC3">
      <w:pPr>
        <w:pStyle w:val="ab"/>
        <w:jc w:val="both"/>
      </w:pPr>
      <w:r>
        <w:rPr>
          <w:sz w:val="28"/>
          <w:szCs w:val="28"/>
          <w:lang w:eastAsia="ru-RU"/>
        </w:rPr>
        <w:tab/>
        <w:t xml:space="preserve">1.5. Данные Правила размещены на </w:t>
      </w:r>
      <w:r w:rsidR="00E21764" w:rsidRPr="00DA52C1">
        <w:rPr>
          <w:sz w:val="28"/>
          <w:szCs w:val="28"/>
          <w:lang w:eastAsia="ru-RU"/>
        </w:rPr>
        <w:t xml:space="preserve">информационных </w:t>
      </w:r>
      <w:r w:rsidR="00E21764">
        <w:rPr>
          <w:sz w:val="28"/>
          <w:szCs w:val="28"/>
          <w:lang w:eastAsia="ru-RU"/>
        </w:rPr>
        <w:t>стендах</w:t>
      </w:r>
      <w:r>
        <w:rPr>
          <w:sz w:val="28"/>
          <w:szCs w:val="28"/>
          <w:lang w:eastAsia="ru-RU"/>
        </w:rPr>
        <w:t xml:space="preserve"> в холле р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г</w:t>
      </w:r>
      <w:r w:rsidR="005637E2">
        <w:rPr>
          <w:sz w:val="28"/>
          <w:szCs w:val="28"/>
          <w:lang w:eastAsia="ru-RU"/>
        </w:rPr>
        <w:t xml:space="preserve">истратуры, приемного отделения и </w:t>
      </w:r>
      <w:r>
        <w:rPr>
          <w:sz w:val="28"/>
          <w:szCs w:val="28"/>
          <w:lang w:eastAsia="ru-RU"/>
        </w:rPr>
        <w:t>отделений</w:t>
      </w:r>
      <w:r w:rsidR="00E21764">
        <w:rPr>
          <w:sz w:val="28"/>
          <w:szCs w:val="28"/>
          <w:lang w:eastAsia="ru-RU"/>
        </w:rPr>
        <w:t xml:space="preserve"> стационара</w:t>
      </w:r>
      <w:r>
        <w:rPr>
          <w:sz w:val="28"/>
          <w:szCs w:val="28"/>
          <w:lang w:eastAsia="ru-RU"/>
        </w:rPr>
        <w:t>, на официальном сайте Больницы(</w:t>
      </w:r>
      <w:r w:rsidR="00A47292" w:rsidRPr="00A47292">
        <w:t>novoselcrb.ru</w:t>
      </w:r>
      <w:r>
        <w:t>).</w:t>
      </w:r>
    </w:p>
    <w:p w:rsidR="005637E2" w:rsidRPr="00DA52C1" w:rsidRDefault="005637E2" w:rsidP="008D4CC3">
      <w:pPr>
        <w:pStyle w:val="ab"/>
        <w:jc w:val="both"/>
        <w:rPr>
          <w:sz w:val="28"/>
          <w:szCs w:val="28"/>
          <w:lang w:eastAsia="ru-RU"/>
        </w:rPr>
      </w:pPr>
    </w:p>
    <w:p w:rsidR="00F80AC4" w:rsidRDefault="00645C79" w:rsidP="00780975">
      <w:pPr>
        <w:pStyle w:val="ab"/>
        <w:rPr>
          <w:sz w:val="16"/>
          <w:szCs w:val="16"/>
          <w:lang w:eastAsia="ru-RU"/>
        </w:rPr>
      </w:pPr>
      <w:r w:rsidRPr="00DA52C1">
        <w:rPr>
          <w:sz w:val="28"/>
          <w:szCs w:val="28"/>
          <w:lang w:val="en-US" w:eastAsia="ru-RU"/>
        </w:rPr>
        <w:t>II</w:t>
      </w:r>
      <w:r w:rsidR="002E2CD6" w:rsidRPr="00DA52C1">
        <w:rPr>
          <w:sz w:val="28"/>
          <w:szCs w:val="28"/>
          <w:lang w:eastAsia="ru-RU"/>
        </w:rPr>
        <w:t>.</w:t>
      </w:r>
      <w:r w:rsidR="00073851" w:rsidRPr="00DA52C1">
        <w:rPr>
          <w:sz w:val="28"/>
          <w:szCs w:val="28"/>
          <w:lang w:eastAsia="ru-RU"/>
        </w:rPr>
        <w:t>Права пациента</w:t>
      </w:r>
    </w:p>
    <w:p w:rsidR="005F6D0B" w:rsidRPr="005F6D0B" w:rsidRDefault="005F6D0B" w:rsidP="00780975">
      <w:pPr>
        <w:pStyle w:val="ab"/>
        <w:rPr>
          <w:sz w:val="16"/>
          <w:szCs w:val="16"/>
          <w:lang w:eastAsia="ru-RU"/>
        </w:rPr>
      </w:pPr>
    </w:p>
    <w:p w:rsidR="00F80AC4" w:rsidRPr="00DA52C1" w:rsidRDefault="00780975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F80AC4" w:rsidRPr="00DA52C1">
        <w:rPr>
          <w:sz w:val="28"/>
          <w:szCs w:val="28"/>
          <w:lang w:eastAsia="ru-RU"/>
        </w:rPr>
        <w:t>Согласно Федеральному закону от 21.11.2011 г. № 323-Ф</w:t>
      </w:r>
      <w:r w:rsidR="00645C79" w:rsidRPr="00DA52C1">
        <w:rPr>
          <w:sz w:val="28"/>
          <w:szCs w:val="28"/>
          <w:lang w:eastAsia="ru-RU"/>
        </w:rPr>
        <w:t>З</w:t>
      </w:r>
      <w:r w:rsidR="00F80AC4" w:rsidRPr="00DA52C1">
        <w:rPr>
          <w:sz w:val="28"/>
          <w:szCs w:val="28"/>
          <w:lang w:eastAsia="ru-RU"/>
        </w:rPr>
        <w:t xml:space="preserve"> «Об основах охраны здоровья граждан в Российской Федерации» (ст. 13, 19, 20, 21, 22, 84) пациент имеет право на:</w:t>
      </w:r>
    </w:p>
    <w:p w:rsidR="00F80AC4" w:rsidRPr="00DA52C1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780975">
        <w:rPr>
          <w:sz w:val="28"/>
          <w:szCs w:val="28"/>
          <w:lang w:eastAsia="ru-RU"/>
        </w:rPr>
        <w:t xml:space="preserve">- </w:t>
      </w:r>
      <w:r w:rsidR="00F80AC4" w:rsidRPr="00DA52C1">
        <w:rPr>
          <w:sz w:val="28"/>
          <w:szCs w:val="28"/>
          <w:lang w:eastAsia="ru-RU"/>
        </w:rPr>
        <w:t>уважительное и гуманное отношение персонала;</w:t>
      </w:r>
    </w:p>
    <w:p w:rsidR="00F80AC4" w:rsidRPr="00DA52C1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780975">
        <w:rPr>
          <w:sz w:val="28"/>
          <w:szCs w:val="28"/>
          <w:lang w:eastAsia="ru-RU"/>
        </w:rPr>
        <w:t xml:space="preserve">- </w:t>
      </w:r>
      <w:r w:rsidR="00F80AC4" w:rsidRPr="00DA52C1">
        <w:rPr>
          <w:sz w:val="28"/>
          <w:szCs w:val="28"/>
          <w:lang w:eastAsia="ru-RU"/>
        </w:rPr>
        <w:t>выбор врача, медицинской организации;</w:t>
      </w:r>
    </w:p>
    <w:p w:rsidR="00F80AC4" w:rsidRPr="00DA52C1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780975">
        <w:rPr>
          <w:sz w:val="28"/>
          <w:szCs w:val="28"/>
          <w:lang w:eastAsia="ru-RU"/>
        </w:rPr>
        <w:t xml:space="preserve">- </w:t>
      </w:r>
      <w:r w:rsidR="00F80AC4" w:rsidRPr="00DA52C1">
        <w:rPr>
          <w:sz w:val="28"/>
          <w:szCs w:val="28"/>
          <w:lang w:eastAsia="ru-RU"/>
        </w:rPr>
        <w:t>медицинскую помощь в гарантированном объеме в соответствии с пр</w:t>
      </w:r>
      <w:r w:rsidR="00F80AC4" w:rsidRPr="00DA52C1">
        <w:rPr>
          <w:sz w:val="28"/>
          <w:szCs w:val="28"/>
          <w:lang w:eastAsia="ru-RU"/>
        </w:rPr>
        <w:t>о</w:t>
      </w:r>
      <w:r w:rsidR="00F80AC4" w:rsidRPr="00DA52C1">
        <w:rPr>
          <w:sz w:val="28"/>
          <w:szCs w:val="28"/>
          <w:lang w:eastAsia="ru-RU"/>
        </w:rPr>
        <w:t>граммой государственных гарантий бесплатного оказания гражданам медици</w:t>
      </w:r>
      <w:r w:rsidR="00F80AC4" w:rsidRPr="00DA52C1">
        <w:rPr>
          <w:sz w:val="28"/>
          <w:szCs w:val="28"/>
          <w:lang w:eastAsia="ru-RU"/>
        </w:rPr>
        <w:t>н</w:t>
      </w:r>
      <w:r w:rsidR="00F80AC4" w:rsidRPr="00DA52C1">
        <w:rPr>
          <w:sz w:val="28"/>
          <w:szCs w:val="28"/>
          <w:lang w:eastAsia="ru-RU"/>
        </w:rPr>
        <w:t>ской помощи;</w:t>
      </w:r>
    </w:p>
    <w:p w:rsidR="00F80AC4" w:rsidRPr="00DA52C1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добровольное информированное согласие на медицинское вмеша</w:t>
      </w:r>
      <w:r w:rsidR="00F80AC4" w:rsidRPr="00DA52C1">
        <w:rPr>
          <w:sz w:val="28"/>
          <w:szCs w:val="28"/>
          <w:lang w:eastAsia="ru-RU"/>
        </w:rPr>
        <w:softHyphen/>
        <w:t>тельство в соответствии с законодательными актами;</w:t>
      </w:r>
    </w:p>
    <w:p w:rsidR="00F80AC4" w:rsidRPr="00DA52C1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отказ от оказания медицинской помощи, от госпитализации;</w:t>
      </w:r>
    </w:p>
    <w:p w:rsidR="00F80AC4" w:rsidRPr="00DA52C1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получение платных медицинских услуг, предоставляемых по его жел</w:t>
      </w:r>
      <w:r w:rsidR="00F80AC4" w:rsidRPr="00DA52C1">
        <w:rPr>
          <w:sz w:val="28"/>
          <w:szCs w:val="28"/>
          <w:lang w:eastAsia="ru-RU"/>
        </w:rPr>
        <w:t>а</w:t>
      </w:r>
      <w:r w:rsidR="00F80AC4" w:rsidRPr="00DA52C1">
        <w:rPr>
          <w:sz w:val="28"/>
          <w:szCs w:val="28"/>
          <w:lang w:eastAsia="ru-RU"/>
        </w:rPr>
        <w:t>нию при оказании медицинской помощи и платных услуг, предоставляемых дополнительно при оказании медицинской помощи;</w:t>
      </w:r>
    </w:p>
    <w:p w:rsidR="00F80AC4" w:rsidRPr="00DA52C1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  <w:t xml:space="preserve">- </w:t>
      </w:r>
      <w:r w:rsidR="00F80AC4" w:rsidRPr="00DA52C1">
        <w:rPr>
          <w:sz w:val="28"/>
          <w:szCs w:val="28"/>
          <w:lang w:eastAsia="ru-RU"/>
        </w:rPr>
        <w:t>получение информации о фамилии, имени, отчестве, должности его л</w:t>
      </w:r>
      <w:r w:rsidR="00F80AC4" w:rsidRPr="00DA52C1">
        <w:rPr>
          <w:sz w:val="28"/>
          <w:szCs w:val="28"/>
          <w:lang w:eastAsia="ru-RU"/>
        </w:rPr>
        <w:t>е</w:t>
      </w:r>
      <w:r w:rsidR="00F80AC4" w:rsidRPr="00DA52C1">
        <w:rPr>
          <w:sz w:val="28"/>
          <w:szCs w:val="28"/>
          <w:lang w:eastAsia="ru-RU"/>
        </w:rPr>
        <w:t>чащего врача и других лиц, непосредственно участвующих в оказании ему м</w:t>
      </w:r>
      <w:r w:rsidR="00F80AC4" w:rsidRPr="00DA52C1">
        <w:rPr>
          <w:sz w:val="28"/>
          <w:szCs w:val="28"/>
          <w:lang w:eastAsia="ru-RU"/>
        </w:rPr>
        <w:t>е</w:t>
      </w:r>
      <w:r w:rsidR="00F80AC4" w:rsidRPr="00DA52C1">
        <w:rPr>
          <w:sz w:val="28"/>
          <w:szCs w:val="28"/>
          <w:lang w:eastAsia="ru-RU"/>
        </w:rPr>
        <w:t>дицинской помощи;</w:t>
      </w:r>
    </w:p>
    <w:p w:rsidR="002E2CD6" w:rsidRPr="00DA52C1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обследование, л</w:t>
      </w:r>
      <w:r>
        <w:rPr>
          <w:sz w:val="28"/>
          <w:szCs w:val="28"/>
          <w:lang w:eastAsia="ru-RU"/>
        </w:rPr>
        <w:t>ечение и нахождение в Больнице</w:t>
      </w:r>
      <w:r w:rsidR="00F80AC4" w:rsidRPr="00DA52C1">
        <w:rPr>
          <w:sz w:val="28"/>
          <w:szCs w:val="28"/>
          <w:lang w:eastAsia="ru-RU"/>
        </w:rPr>
        <w:t xml:space="preserve"> в условиях, соответс</w:t>
      </w:r>
      <w:r w:rsidR="00F80AC4" w:rsidRPr="00DA52C1">
        <w:rPr>
          <w:sz w:val="28"/>
          <w:szCs w:val="28"/>
          <w:lang w:eastAsia="ru-RU"/>
        </w:rPr>
        <w:t>т</w:t>
      </w:r>
      <w:r w:rsidR="00F80AC4" w:rsidRPr="00DA52C1">
        <w:rPr>
          <w:sz w:val="28"/>
          <w:szCs w:val="28"/>
          <w:lang w:eastAsia="ru-RU"/>
        </w:rPr>
        <w:t>вующих санитарно-гигиеническим и противоэпидемическим требованиям;</w:t>
      </w:r>
    </w:p>
    <w:p w:rsidR="008D4CC3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облегчение боли, связанной с заболеванием и (или) медицинским вм</w:t>
      </w:r>
      <w:r w:rsidR="00F80AC4" w:rsidRPr="00DA52C1">
        <w:rPr>
          <w:sz w:val="28"/>
          <w:szCs w:val="28"/>
          <w:lang w:eastAsia="ru-RU"/>
        </w:rPr>
        <w:t>е</w:t>
      </w:r>
      <w:r w:rsidR="00F80AC4" w:rsidRPr="00DA52C1">
        <w:rPr>
          <w:sz w:val="28"/>
          <w:szCs w:val="28"/>
          <w:lang w:eastAsia="ru-RU"/>
        </w:rPr>
        <w:t>шательством, доступными способами и средствами</w:t>
      </w:r>
      <w:r w:rsidR="008D4CC3">
        <w:rPr>
          <w:sz w:val="28"/>
          <w:szCs w:val="28"/>
          <w:lang w:eastAsia="ru-RU"/>
        </w:rPr>
        <w:t>;</w:t>
      </w:r>
    </w:p>
    <w:p w:rsidR="002E2CD6" w:rsidRPr="00DA52C1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</w:t>
      </w:r>
      <w:r w:rsidR="00F80AC4" w:rsidRPr="00DA52C1">
        <w:rPr>
          <w:sz w:val="28"/>
          <w:szCs w:val="28"/>
          <w:lang w:eastAsia="ru-RU"/>
        </w:rPr>
        <w:t>а</w:t>
      </w:r>
      <w:r w:rsidR="00F80AC4" w:rsidRPr="00DA52C1">
        <w:rPr>
          <w:sz w:val="28"/>
          <w:szCs w:val="28"/>
          <w:lang w:eastAsia="ru-RU"/>
        </w:rPr>
        <w:t>ев, предусмотренных законодательными актами РФ;</w:t>
      </w:r>
    </w:p>
    <w:p w:rsidR="002E2CD6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</w:t>
      </w:r>
      <w:r w:rsidR="00F80AC4" w:rsidRPr="00DA52C1">
        <w:rPr>
          <w:sz w:val="28"/>
          <w:szCs w:val="28"/>
          <w:lang w:eastAsia="ru-RU"/>
        </w:rPr>
        <w:t>ы</w:t>
      </w:r>
      <w:r w:rsidR="00F80AC4" w:rsidRPr="00DA52C1">
        <w:rPr>
          <w:sz w:val="28"/>
          <w:szCs w:val="28"/>
          <w:lang w:eastAsia="ru-RU"/>
        </w:rPr>
        <w:t>бор лиц, которым может быть передана информация о состоянии его здоровья;</w:t>
      </w:r>
    </w:p>
    <w:p w:rsidR="00BE3650" w:rsidRPr="00DA52C1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>
        <w:rPr>
          <w:sz w:val="28"/>
          <w:szCs w:val="28"/>
        </w:rPr>
        <w:t>п</w:t>
      </w:r>
      <w:r w:rsidRPr="00B77469">
        <w:rPr>
          <w:sz w:val="28"/>
          <w:szCs w:val="28"/>
        </w:rPr>
        <w:t>ациент, или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выписку из медицинских документов</w:t>
      </w:r>
      <w:r>
        <w:rPr>
          <w:sz w:val="28"/>
          <w:szCs w:val="28"/>
        </w:rPr>
        <w:t xml:space="preserve"> и знакомиться с оригиналами медицинской документации, </w:t>
      </w:r>
      <w:r w:rsidR="005F6D0B" w:rsidRPr="00B77469">
        <w:rPr>
          <w:sz w:val="28"/>
          <w:szCs w:val="28"/>
        </w:rPr>
        <w:t>отражающие состояние здоровья</w:t>
      </w:r>
      <w:r w:rsidR="005F6D0B">
        <w:rPr>
          <w:sz w:val="28"/>
          <w:szCs w:val="28"/>
        </w:rPr>
        <w:t xml:space="preserve"> п</w:t>
      </w:r>
      <w:r w:rsidR="005F6D0B">
        <w:rPr>
          <w:sz w:val="28"/>
          <w:szCs w:val="28"/>
        </w:rPr>
        <w:t>а</w:t>
      </w:r>
      <w:r w:rsidR="005F6D0B">
        <w:rPr>
          <w:sz w:val="28"/>
          <w:szCs w:val="28"/>
        </w:rPr>
        <w:t xml:space="preserve">циента в соответствии с установленными правилами; </w:t>
      </w:r>
    </w:p>
    <w:p w:rsidR="002E2CD6" w:rsidRPr="00DA52C1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обращение непосредственно к главному врачу</w:t>
      </w:r>
      <w:r>
        <w:rPr>
          <w:sz w:val="28"/>
          <w:szCs w:val="28"/>
          <w:lang w:eastAsia="ru-RU"/>
        </w:rPr>
        <w:t>, заместителям главного врача</w:t>
      </w:r>
      <w:r w:rsidR="00F80AC4" w:rsidRPr="00DA52C1">
        <w:rPr>
          <w:sz w:val="28"/>
          <w:szCs w:val="28"/>
          <w:lang w:eastAsia="ru-RU"/>
        </w:rPr>
        <w:t xml:space="preserve"> или заведующему отделением по вопросам лечения, обследования, в</w:t>
      </w:r>
      <w:r w:rsidR="00F80AC4" w:rsidRPr="00DA52C1">
        <w:rPr>
          <w:sz w:val="28"/>
          <w:szCs w:val="28"/>
          <w:lang w:eastAsia="ru-RU"/>
        </w:rPr>
        <w:t>ы</w:t>
      </w:r>
      <w:r w:rsidR="00F80AC4" w:rsidRPr="00DA52C1">
        <w:rPr>
          <w:sz w:val="28"/>
          <w:szCs w:val="28"/>
          <w:lang w:eastAsia="ru-RU"/>
        </w:rPr>
        <w:t>писки из стационара и соблюдения прав пациента;</w:t>
      </w:r>
    </w:p>
    <w:p w:rsidR="002E2CD6" w:rsidRPr="00DA52C1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 допуск адвоката или законного</w:t>
      </w:r>
      <w:r w:rsidR="00F80AC4" w:rsidRPr="00DA52C1">
        <w:rPr>
          <w:sz w:val="28"/>
          <w:szCs w:val="28"/>
          <w:lang w:eastAsia="ru-RU"/>
        </w:rPr>
        <w:t xml:space="preserve"> представителя для защиты своих прав;</w:t>
      </w:r>
    </w:p>
    <w:p w:rsidR="002E2CD6" w:rsidRPr="00DA52C1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допуск священнослужителей, предоставление условий для проведения религиозных обрядов, проведение которых возможно в стационарных условиях, не допуская нарушения внутреннего распорядка медицинской организации;</w:t>
      </w:r>
    </w:p>
    <w:p w:rsidR="002E2CD6" w:rsidRPr="00DA52C1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запись своей благодарности в книгу благодарностей; претензии, заявл</w:t>
      </w:r>
      <w:r w:rsidR="00F80AC4" w:rsidRPr="00DA52C1">
        <w:rPr>
          <w:sz w:val="28"/>
          <w:szCs w:val="28"/>
          <w:lang w:eastAsia="ru-RU"/>
        </w:rPr>
        <w:t>е</w:t>
      </w:r>
      <w:r w:rsidR="00F80AC4" w:rsidRPr="00DA52C1">
        <w:rPr>
          <w:sz w:val="28"/>
          <w:szCs w:val="28"/>
          <w:lang w:eastAsia="ru-RU"/>
        </w:rPr>
        <w:t>ния и предложения, в жалобную книгу, которая хранится у старшей медици</w:t>
      </w:r>
      <w:r w:rsidR="00F80AC4" w:rsidRPr="00DA52C1">
        <w:rPr>
          <w:sz w:val="28"/>
          <w:szCs w:val="28"/>
          <w:lang w:eastAsia="ru-RU"/>
        </w:rPr>
        <w:t>н</w:t>
      </w:r>
      <w:r w:rsidR="00F80AC4" w:rsidRPr="00DA52C1">
        <w:rPr>
          <w:sz w:val="28"/>
          <w:szCs w:val="28"/>
          <w:lang w:eastAsia="ru-RU"/>
        </w:rPr>
        <w:t>ской сестры отделения;</w:t>
      </w:r>
    </w:p>
    <w:p w:rsidR="002E2CD6" w:rsidRPr="00DA52C1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приём от посетителей продуктов питания, рекомендованных лечащим врачом, хранение их в специально выделенном холодильнике;</w:t>
      </w:r>
    </w:p>
    <w:p w:rsidR="00F80AC4" w:rsidRPr="00DA52C1" w:rsidRDefault="00BE3650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рогулки на территории Больницы</w:t>
      </w:r>
      <w:r w:rsidR="00F80AC4" w:rsidRPr="00DA52C1">
        <w:rPr>
          <w:sz w:val="28"/>
          <w:szCs w:val="28"/>
          <w:lang w:eastAsia="ru-RU"/>
        </w:rPr>
        <w:t xml:space="preserve"> с предварительного уведомления л</w:t>
      </w:r>
      <w:r w:rsidR="00F80AC4" w:rsidRPr="00DA52C1">
        <w:rPr>
          <w:sz w:val="28"/>
          <w:szCs w:val="28"/>
          <w:lang w:eastAsia="ru-RU"/>
        </w:rPr>
        <w:t>е</w:t>
      </w:r>
      <w:r w:rsidR="00F80AC4" w:rsidRPr="00DA52C1">
        <w:rPr>
          <w:sz w:val="28"/>
          <w:szCs w:val="28"/>
          <w:lang w:eastAsia="ru-RU"/>
        </w:rPr>
        <w:t>чащего (дежурного врача) или постовой медицинской сестры.</w:t>
      </w:r>
    </w:p>
    <w:p w:rsidR="002E2CD6" w:rsidRPr="00DA52C1" w:rsidRDefault="002E2CD6" w:rsidP="00DA52C1">
      <w:pPr>
        <w:pStyle w:val="ab"/>
        <w:jc w:val="both"/>
        <w:rPr>
          <w:sz w:val="28"/>
          <w:szCs w:val="28"/>
          <w:lang w:eastAsia="ru-RU"/>
        </w:rPr>
      </w:pPr>
    </w:p>
    <w:p w:rsidR="00F80AC4" w:rsidRDefault="00645C79" w:rsidP="005F6D0B">
      <w:pPr>
        <w:pStyle w:val="ab"/>
        <w:rPr>
          <w:sz w:val="16"/>
          <w:szCs w:val="16"/>
          <w:lang w:eastAsia="ru-RU"/>
        </w:rPr>
      </w:pPr>
      <w:r w:rsidRPr="00DA52C1">
        <w:rPr>
          <w:sz w:val="28"/>
          <w:szCs w:val="28"/>
          <w:lang w:val="en-US" w:eastAsia="ru-RU"/>
        </w:rPr>
        <w:t>III</w:t>
      </w:r>
      <w:r w:rsidR="002E2CD6" w:rsidRPr="00DA52C1">
        <w:rPr>
          <w:sz w:val="28"/>
          <w:szCs w:val="28"/>
          <w:lang w:eastAsia="ru-RU"/>
        </w:rPr>
        <w:t>.</w:t>
      </w:r>
      <w:r w:rsidR="00073851" w:rsidRPr="00DA52C1">
        <w:rPr>
          <w:sz w:val="28"/>
          <w:szCs w:val="28"/>
          <w:lang w:eastAsia="ru-RU"/>
        </w:rPr>
        <w:t>Обязанности пациента</w:t>
      </w:r>
    </w:p>
    <w:p w:rsidR="005F6D0B" w:rsidRPr="005F6D0B" w:rsidRDefault="005F6D0B" w:rsidP="005F6D0B">
      <w:pPr>
        <w:pStyle w:val="ab"/>
        <w:rPr>
          <w:sz w:val="16"/>
          <w:szCs w:val="16"/>
          <w:lang w:eastAsia="ru-RU"/>
        </w:rPr>
      </w:pPr>
    </w:p>
    <w:p w:rsidR="00F80AC4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F80AC4" w:rsidRPr="00DA52C1">
        <w:rPr>
          <w:sz w:val="28"/>
          <w:szCs w:val="28"/>
          <w:lang w:eastAsia="ru-RU"/>
        </w:rPr>
        <w:t>Согласно статье 27 «Обязанности гра</w:t>
      </w:r>
      <w:r w:rsidR="00780975">
        <w:rPr>
          <w:sz w:val="28"/>
          <w:szCs w:val="28"/>
          <w:lang w:eastAsia="ru-RU"/>
        </w:rPr>
        <w:t xml:space="preserve">ждан в сфере охраны здоровья» </w:t>
      </w:r>
      <w:r w:rsidR="00780975" w:rsidRPr="00DA52C1">
        <w:rPr>
          <w:sz w:val="28"/>
          <w:szCs w:val="28"/>
          <w:lang w:eastAsia="ru-RU"/>
        </w:rPr>
        <w:t>Ф</w:t>
      </w:r>
      <w:r w:rsidR="00780975" w:rsidRPr="00DA52C1">
        <w:rPr>
          <w:sz w:val="28"/>
          <w:szCs w:val="28"/>
          <w:lang w:eastAsia="ru-RU"/>
        </w:rPr>
        <w:t>е</w:t>
      </w:r>
      <w:r w:rsidR="00780975" w:rsidRPr="00DA52C1">
        <w:rPr>
          <w:sz w:val="28"/>
          <w:szCs w:val="28"/>
          <w:lang w:eastAsia="ru-RU"/>
        </w:rPr>
        <w:t>де</w:t>
      </w:r>
      <w:r w:rsidR="00780975">
        <w:rPr>
          <w:sz w:val="28"/>
          <w:szCs w:val="28"/>
          <w:lang w:eastAsia="ru-RU"/>
        </w:rPr>
        <w:t>рального закона</w:t>
      </w:r>
      <w:r w:rsidR="00780975" w:rsidRPr="00DA52C1">
        <w:rPr>
          <w:sz w:val="28"/>
          <w:szCs w:val="28"/>
          <w:lang w:eastAsia="ru-RU"/>
        </w:rPr>
        <w:t xml:space="preserve"> от 21.11.2011 г. № 323-ФЗ</w:t>
      </w:r>
      <w:r w:rsidR="00F80AC4" w:rsidRPr="00DA52C1">
        <w:rPr>
          <w:sz w:val="28"/>
          <w:szCs w:val="28"/>
          <w:lang w:eastAsia="ru-RU"/>
        </w:rPr>
        <w:t xml:space="preserve"> «Об основах охраны здоровья граждан в РФ» граждане, находящиеся на лечении, обязаны соблюдать режим лечения, в том</w:t>
      </w:r>
      <w:r w:rsidR="008D4CC3">
        <w:rPr>
          <w:sz w:val="28"/>
          <w:szCs w:val="28"/>
          <w:lang w:eastAsia="ru-RU"/>
        </w:rPr>
        <w:t xml:space="preserve"> числе определенный на период их</w:t>
      </w:r>
      <w:r w:rsidR="00F80AC4" w:rsidRPr="00DA52C1">
        <w:rPr>
          <w:sz w:val="28"/>
          <w:szCs w:val="28"/>
          <w:lang w:eastAsia="ru-RU"/>
        </w:rPr>
        <w:t xml:space="preserve"> временной нетрудоспособн</w:t>
      </w:r>
      <w:r w:rsidR="00F80AC4" w:rsidRPr="00DA52C1">
        <w:rPr>
          <w:sz w:val="28"/>
          <w:szCs w:val="28"/>
          <w:lang w:eastAsia="ru-RU"/>
        </w:rPr>
        <w:t>о</w:t>
      </w:r>
      <w:r w:rsidR="00F80AC4" w:rsidRPr="00DA52C1">
        <w:rPr>
          <w:sz w:val="28"/>
          <w:szCs w:val="28"/>
          <w:lang w:eastAsia="ru-RU"/>
        </w:rPr>
        <w:t>сти, и правила поведения пациента в медицинских организациях.</w:t>
      </w:r>
    </w:p>
    <w:p w:rsidR="00E641B6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F80AC4" w:rsidRPr="00DA52C1">
        <w:rPr>
          <w:sz w:val="28"/>
          <w:szCs w:val="28"/>
          <w:lang w:eastAsia="ru-RU"/>
        </w:rPr>
        <w:t>Пациент обязан:</w:t>
      </w:r>
    </w:p>
    <w:p w:rsidR="00F80AC4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информировать своего лечащего врача об имеющихся сопутствующих заболеваниях, назначениях специалистов других лечебных учреждений, проя</w:t>
      </w:r>
      <w:r w:rsidR="00F80AC4" w:rsidRPr="00DA52C1">
        <w:rPr>
          <w:sz w:val="28"/>
          <w:szCs w:val="28"/>
          <w:lang w:eastAsia="ru-RU"/>
        </w:rPr>
        <w:t>в</w:t>
      </w:r>
      <w:r w:rsidR="00F80AC4" w:rsidRPr="00DA52C1">
        <w:rPr>
          <w:sz w:val="28"/>
          <w:szCs w:val="28"/>
          <w:lang w:eastAsia="ru-RU"/>
        </w:rPr>
        <w:t>лений аллергических реакций;</w:t>
      </w:r>
    </w:p>
    <w:p w:rsidR="00E641B6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ознакомиться с намеченным лечащим врачом планом лечения и обсл</w:t>
      </w:r>
      <w:r w:rsidR="00F80AC4" w:rsidRPr="00DA52C1">
        <w:rPr>
          <w:sz w:val="28"/>
          <w:szCs w:val="28"/>
          <w:lang w:eastAsia="ru-RU"/>
        </w:rPr>
        <w:t>е</w:t>
      </w:r>
      <w:r w:rsidR="00F80AC4" w:rsidRPr="00DA52C1">
        <w:rPr>
          <w:sz w:val="28"/>
          <w:szCs w:val="28"/>
          <w:lang w:eastAsia="ru-RU"/>
        </w:rPr>
        <w:t>дования;</w:t>
      </w:r>
    </w:p>
    <w:p w:rsidR="00F80AC4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  <w:t xml:space="preserve">- </w:t>
      </w:r>
      <w:r w:rsidR="00F80AC4" w:rsidRPr="00DA52C1">
        <w:rPr>
          <w:sz w:val="28"/>
          <w:szCs w:val="28"/>
          <w:lang w:eastAsia="ru-RU"/>
        </w:rPr>
        <w:t>оформлять в установленном порядке информированное согласие на м</w:t>
      </w:r>
      <w:r w:rsidR="00F80AC4" w:rsidRPr="00DA52C1">
        <w:rPr>
          <w:sz w:val="28"/>
          <w:szCs w:val="28"/>
          <w:lang w:eastAsia="ru-RU"/>
        </w:rPr>
        <w:t>е</w:t>
      </w:r>
      <w:r w:rsidR="00F80AC4" w:rsidRPr="00DA52C1">
        <w:rPr>
          <w:sz w:val="28"/>
          <w:szCs w:val="28"/>
          <w:lang w:eastAsia="ru-RU"/>
        </w:rPr>
        <w:t>дицин</w:t>
      </w:r>
      <w:r>
        <w:rPr>
          <w:sz w:val="28"/>
          <w:szCs w:val="28"/>
          <w:lang w:eastAsia="ru-RU"/>
        </w:rPr>
        <w:t>ское вмешательство или</w:t>
      </w:r>
      <w:r w:rsidR="00F80AC4" w:rsidRPr="00DA52C1">
        <w:rPr>
          <w:sz w:val="28"/>
          <w:szCs w:val="28"/>
          <w:lang w:eastAsia="ru-RU"/>
        </w:rPr>
        <w:t xml:space="preserve"> свой отказ от медицинского вмешательства;</w:t>
      </w:r>
    </w:p>
    <w:p w:rsidR="00F80AC4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соблюдать настоящие Правила, а также режим, предписанный лечащим врачом;</w:t>
      </w:r>
    </w:p>
    <w:p w:rsidR="00F80AC4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точно и неукоснительно выполнять назначенные врачом диагностич</w:t>
      </w:r>
      <w:r w:rsidR="00F80AC4" w:rsidRPr="00DA52C1">
        <w:rPr>
          <w:sz w:val="28"/>
          <w:szCs w:val="28"/>
          <w:lang w:eastAsia="ru-RU"/>
        </w:rPr>
        <w:t>е</w:t>
      </w:r>
      <w:r w:rsidR="00F80AC4" w:rsidRPr="00DA52C1">
        <w:rPr>
          <w:sz w:val="28"/>
          <w:szCs w:val="28"/>
          <w:lang w:eastAsia="ru-RU"/>
        </w:rPr>
        <w:t>ские и лечебные процедуры, не допускать прием лекарственных препаратов по своему усмотрению;</w:t>
      </w:r>
    </w:p>
    <w:p w:rsidR="00F80AC4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своевременно ставить в известность дежурный медицинский персонал об изменениях своего состояния здоровья, переносимости назначенного леч</w:t>
      </w:r>
      <w:r w:rsidR="00F80AC4" w:rsidRPr="00DA52C1">
        <w:rPr>
          <w:sz w:val="28"/>
          <w:szCs w:val="28"/>
          <w:lang w:eastAsia="ru-RU"/>
        </w:rPr>
        <w:t>е</w:t>
      </w:r>
      <w:r w:rsidR="00F80AC4" w:rsidRPr="00DA52C1">
        <w:rPr>
          <w:sz w:val="28"/>
          <w:szCs w:val="28"/>
          <w:lang w:eastAsia="ru-RU"/>
        </w:rPr>
        <w:t>ния;</w:t>
      </w:r>
    </w:p>
    <w:p w:rsidR="00F80AC4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незамедлительно сообщать врачу или медицинской сестре о</w:t>
      </w:r>
      <w:r w:rsidR="008D4CC3">
        <w:rPr>
          <w:sz w:val="28"/>
          <w:szCs w:val="28"/>
          <w:lang w:eastAsia="ru-RU"/>
        </w:rPr>
        <w:t xml:space="preserve"> появлении признаков инфекционных заболеваний (</w:t>
      </w:r>
      <w:r w:rsidR="00F80AC4" w:rsidRPr="00DA52C1">
        <w:rPr>
          <w:sz w:val="28"/>
          <w:szCs w:val="28"/>
          <w:lang w:eastAsia="ru-RU"/>
        </w:rPr>
        <w:t>повыше</w:t>
      </w:r>
      <w:r w:rsidR="008D4CC3">
        <w:rPr>
          <w:sz w:val="28"/>
          <w:szCs w:val="28"/>
          <w:lang w:eastAsia="ru-RU"/>
        </w:rPr>
        <w:t>нии</w:t>
      </w:r>
      <w:r w:rsidR="00F80AC4" w:rsidRPr="00DA52C1">
        <w:rPr>
          <w:sz w:val="28"/>
          <w:szCs w:val="28"/>
          <w:lang w:eastAsia="ru-RU"/>
        </w:rPr>
        <w:t xml:space="preserve"> температуры, насморке, кашле, появлении одышки или других расстройств дыхания, рвоте, вздутии ж</w:t>
      </w:r>
      <w:r w:rsidR="00F80AC4" w:rsidRPr="00DA52C1">
        <w:rPr>
          <w:sz w:val="28"/>
          <w:szCs w:val="28"/>
          <w:lang w:eastAsia="ru-RU"/>
        </w:rPr>
        <w:t>и</w:t>
      </w:r>
      <w:r w:rsidR="00F80AC4" w:rsidRPr="00DA52C1">
        <w:rPr>
          <w:sz w:val="28"/>
          <w:szCs w:val="28"/>
          <w:lang w:eastAsia="ru-RU"/>
        </w:rPr>
        <w:t>вота, появлении сыпи и т.д.</w:t>
      </w:r>
      <w:r w:rsidR="008D4CC3">
        <w:rPr>
          <w:sz w:val="28"/>
          <w:szCs w:val="28"/>
          <w:lang w:eastAsia="ru-RU"/>
        </w:rPr>
        <w:t>)</w:t>
      </w:r>
    </w:p>
    <w:p w:rsidR="00F80AC4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во время обхода врачей, в часы измерения температуры, во время тихого часа находиться в палате;</w:t>
      </w:r>
    </w:p>
    <w:p w:rsidR="00E641B6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уточнить у врача о необходимости соблюдения диеты на период леч</w:t>
      </w:r>
      <w:r w:rsidR="00F80AC4" w:rsidRPr="00DA52C1">
        <w:rPr>
          <w:sz w:val="28"/>
          <w:szCs w:val="28"/>
          <w:lang w:eastAsia="ru-RU"/>
        </w:rPr>
        <w:t>е</w:t>
      </w:r>
      <w:r w:rsidR="00F80AC4" w:rsidRPr="00DA52C1">
        <w:rPr>
          <w:sz w:val="28"/>
          <w:szCs w:val="28"/>
          <w:lang w:eastAsia="ru-RU"/>
        </w:rPr>
        <w:t>ния. Лечебное питание является одним из методов комплексной терапии. Нес</w:t>
      </w:r>
      <w:r w:rsidR="00F80AC4" w:rsidRPr="00DA52C1">
        <w:rPr>
          <w:sz w:val="28"/>
          <w:szCs w:val="28"/>
          <w:lang w:eastAsia="ru-RU"/>
        </w:rPr>
        <w:t>о</w:t>
      </w:r>
      <w:r w:rsidR="00F80AC4" w:rsidRPr="00DA52C1">
        <w:rPr>
          <w:sz w:val="28"/>
          <w:szCs w:val="28"/>
          <w:lang w:eastAsia="ru-RU"/>
        </w:rPr>
        <w:t>блюдение рекомендованной диеты может негативно сказаться на эффективн</w:t>
      </w:r>
      <w:r w:rsidR="00F80AC4" w:rsidRPr="00DA52C1">
        <w:rPr>
          <w:sz w:val="28"/>
          <w:szCs w:val="28"/>
          <w:lang w:eastAsia="ru-RU"/>
        </w:rPr>
        <w:t>о</w:t>
      </w:r>
      <w:r w:rsidR="00F80AC4" w:rsidRPr="00DA52C1">
        <w:rPr>
          <w:sz w:val="28"/>
          <w:szCs w:val="28"/>
          <w:lang w:eastAsia="ru-RU"/>
        </w:rPr>
        <w:t>сти проводимого лечения.</w:t>
      </w:r>
    </w:p>
    <w:p w:rsidR="00F80AC4" w:rsidRPr="00DA52C1" w:rsidRDefault="00540F3A" w:rsidP="00540F3A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5F6D0B">
        <w:rPr>
          <w:sz w:val="28"/>
          <w:szCs w:val="28"/>
          <w:lang w:eastAsia="ru-RU"/>
        </w:rPr>
        <w:t xml:space="preserve">- </w:t>
      </w:r>
      <w:r w:rsidR="00F80AC4" w:rsidRPr="00DA52C1">
        <w:rPr>
          <w:sz w:val="28"/>
          <w:szCs w:val="28"/>
          <w:lang w:eastAsia="ru-RU"/>
        </w:rPr>
        <w:t>соблю</w:t>
      </w:r>
      <w:r w:rsidR="005F6D0B">
        <w:rPr>
          <w:sz w:val="28"/>
          <w:szCs w:val="28"/>
          <w:lang w:eastAsia="ru-RU"/>
        </w:rPr>
        <w:t>дать, установленный в Больнице</w:t>
      </w:r>
      <w:r w:rsidR="00F80AC4" w:rsidRPr="00DA52C1">
        <w:rPr>
          <w:sz w:val="28"/>
          <w:szCs w:val="28"/>
          <w:lang w:eastAsia="ru-RU"/>
        </w:rPr>
        <w:t xml:space="preserve"> режим (пробуждение, туалет, завтрак, обед, ужин, сон</w:t>
      </w:r>
      <w:r w:rsidR="005F6D0B">
        <w:rPr>
          <w:sz w:val="28"/>
          <w:szCs w:val="28"/>
          <w:lang w:eastAsia="ru-RU"/>
        </w:rPr>
        <w:t>, процедуры и т.д.</w:t>
      </w:r>
      <w:r w:rsidR="00F80AC4" w:rsidRPr="00DA52C1">
        <w:rPr>
          <w:sz w:val="28"/>
          <w:szCs w:val="28"/>
          <w:lang w:eastAsia="ru-RU"/>
        </w:rPr>
        <w:t>);</w:t>
      </w:r>
    </w:p>
    <w:p w:rsidR="00F80AC4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2E2CD6" w:rsidRPr="00DA52C1">
        <w:rPr>
          <w:sz w:val="28"/>
          <w:szCs w:val="28"/>
          <w:lang w:eastAsia="ru-RU"/>
        </w:rPr>
        <w:t>п</w:t>
      </w:r>
      <w:r w:rsidR="00F80AC4" w:rsidRPr="00DA52C1">
        <w:rPr>
          <w:sz w:val="28"/>
          <w:szCs w:val="28"/>
          <w:lang w:eastAsia="ru-RU"/>
        </w:rPr>
        <w:t>ринимать пищу в столовой в установленное распорядком время.</w:t>
      </w:r>
      <w:r w:rsidR="00A445D0">
        <w:rPr>
          <w:sz w:val="28"/>
          <w:szCs w:val="28"/>
          <w:lang w:eastAsia="ru-RU"/>
        </w:rPr>
        <w:t xml:space="preserve"> </w:t>
      </w:r>
      <w:r w:rsidR="00F80AC4" w:rsidRPr="00DA52C1">
        <w:rPr>
          <w:sz w:val="28"/>
          <w:szCs w:val="28"/>
          <w:lang w:eastAsia="ru-RU"/>
        </w:rPr>
        <w:t>В п</w:t>
      </w:r>
      <w:r w:rsidR="00F80AC4" w:rsidRPr="00DA52C1">
        <w:rPr>
          <w:sz w:val="28"/>
          <w:szCs w:val="28"/>
          <w:lang w:eastAsia="ru-RU"/>
        </w:rPr>
        <w:t>а</w:t>
      </w:r>
      <w:r w:rsidR="00F80AC4" w:rsidRPr="00DA52C1">
        <w:rPr>
          <w:sz w:val="28"/>
          <w:szCs w:val="28"/>
          <w:lang w:eastAsia="ru-RU"/>
        </w:rPr>
        <w:t>латах разрешено принимать пищу только тяжелобольным и только</w:t>
      </w:r>
      <w:r w:rsidR="00A445D0">
        <w:rPr>
          <w:sz w:val="28"/>
          <w:szCs w:val="28"/>
          <w:lang w:eastAsia="ru-RU"/>
        </w:rPr>
        <w:t xml:space="preserve"> </w:t>
      </w:r>
      <w:r w:rsidR="00F80AC4" w:rsidRPr="00DA52C1">
        <w:rPr>
          <w:sz w:val="28"/>
          <w:szCs w:val="28"/>
          <w:lang w:eastAsia="ru-RU"/>
        </w:rPr>
        <w:t>по распор</w:t>
      </w:r>
      <w:r w:rsidR="00F80AC4" w:rsidRPr="00DA52C1">
        <w:rPr>
          <w:sz w:val="28"/>
          <w:szCs w:val="28"/>
          <w:lang w:eastAsia="ru-RU"/>
        </w:rPr>
        <w:t>я</w:t>
      </w:r>
      <w:r w:rsidR="00F80AC4" w:rsidRPr="00DA52C1">
        <w:rPr>
          <w:sz w:val="28"/>
          <w:szCs w:val="28"/>
          <w:lang w:eastAsia="ru-RU"/>
        </w:rPr>
        <w:t>жению лечащего врача.</w:t>
      </w:r>
    </w:p>
    <w:p w:rsidR="00540F3A" w:rsidRPr="00DA52C1" w:rsidRDefault="00540F3A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>
        <w:rPr>
          <w:color w:val="000000"/>
          <w:sz w:val="28"/>
          <w:szCs w:val="28"/>
        </w:rPr>
        <w:t>п</w:t>
      </w:r>
      <w:r w:rsidRPr="00B77469">
        <w:rPr>
          <w:color w:val="000000"/>
          <w:sz w:val="28"/>
          <w:szCs w:val="28"/>
        </w:rPr>
        <w:t xml:space="preserve">олучать от посетителей продукты </w:t>
      </w:r>
      <w:r w:rsidRPr="00DA52C1">
        <w:rPr>
          <w:sz w:val="28"/>
          <w:szCs w:val="28"/>
          <w:lang w:eastAsia="ru-RU"/>
        </w:rPr>
        <w:t>питания</w:t>
      </w:r>
      <w:r w:rsidRPr="00B77469">
        <w:rPr>
          <w:color w:val="000000"/>
          <w:sz w:val="28"/>
          <w:szCs w:val="28"/>
        </w:rPr>
        <w:t xml:space="preserve"> только согласно разреше</w:t>
      </w:r>
      <w:r w:rsidRPr="00B77469">
        <w:rPr>
          <w:color w:val="000000"/>
          <w:sz w:val="28"/>
          <w:szCs w:val="28"/>
        </w:rPr>
        <w:t>н</w:t>
      </w:r>
      <w:r w:rsidRPr="00B77469">
        <w:rPr>
          <w:color w:val="000000"/>
          <w:sz w:val="28"/>
          <w:szCs w:val="28"/>
        </w:rPr>
        <w:t>ному спи</w:t>
      </w:r>
      <w:r>
        <w:rPr>
          <w:color w:val="000000"/>
          <w:sz w:val="28"/>
          <w:szCs w:val="28"/>
        </w:rPr>
        <w:t xml:space="preserve">ску </w:t>
      </w:r>
      <w:r w:rsidRPr="00B77469">
        <w:rPr>
          <w:color w:val="000000"/>
          <w:sz w:val="28"/>
          <w:szCs w:val="28"/>
        </w:rPr>
        <w:t>или по разрешению лечащего врача, хранить их в специально в</w:t>
      </w:r>
      <w:r w:rsidRPr="00B77469">
        <w:rPr>
          <w:color w:val="000000"/>
          <w:sz w:val="28"/>
          <w:szCs w:val="28"/>
        </w:rPr>
        <w:t>ы</w:t>
      </w:r>
      <w:r w:rsidRPr="00B77469">
        <w:rPr>
          <w:color w:val="000000"/>
          <w:sz w:val="28"/>
          <w:szCs w:val="28"/>
        </w:rPr>
        <w:t>деленном холодильнике</w:t>
      </w:r>
      <w:r>
        <w:rPr>
          <w:color w:val="000000"/>
          <w:sz w:val="28"/>
          <w:szCs w:val="28"/>
        </w:rPr>
        <w:t xml:space="preserve">, </w:t>
      </w:r>
      <w:r w:rsidRPr="00DA52C1">
        <w:rPr>
          <w:sz w:val="28"/>
          <w:szCs w:val="28"/>
          <w:lang w:eastAsia="ru-RU"/>
        </w:rPr>
        <w:t>в целлофановом пакете с указанием палаты и фамилии пациента, да</w:t>
      </w:r>
      <w:r>
        <w:rPr>
          <w:sz w:val="28"/>
          <w:szCs w:val="28"/>
          <w:lang w:eastAsia="ru-RU"/>
        </w:rPr>
        <w:t>ты вскрытия упаковки;</w:t>
      </w:r>
    </w:p>
    <w:p w:rsidR="005F6D0B" w:rsidRDefault="00540F3A" w:rsidP="00DA52C1">
      <w:pPr>
        <w:pStyle w:val="ab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 w:rsidR="005F6D0B">
        <w:rPr>
          <w:bCs/>
          <w:sz w:val="28"/>
          <w:szCs w:val="28"/>
          <w:lang w:eastAsia="ru-RU"/>
        </w:rPr>
        <w:t xml:space="preserve">- </w:t>
      </w:r>
      <w:r w:rsidR="00F80AC4" w:rsidRPr="00DA52C1">
        <w:rPr>
          <w:bCs/>
          <w:sz w:val="28"/>
          <w:szCs w:val="28"/>
          <w:lang w:eastAsia="ru-RU"/>
        </w:rPr>
        <w:t>уходя из отделения</w:t>
      </w:r>
      <w:r w:rsidR="00A445D0">
        <w:rPr>
          <w:bCs/>
          <w:sz w:val="28"/>
          <w:szCs w:val="28"/>
          <w:lang w:eastAsia="ru-RU"/>
        </w:rPr>
        <w:t xml:space="preserve"> </w:t>
      </w:r>
      <w:r w:rsidR="00F80AC4" w:rsidRPr="00DA52C1">
        <w:rPr>
          <w:bCs/>
          <w:sz w:val="28"/>
          <w:szCs w:val="28"/>
          <w:lang w:eastAsia="ru-RU"/>
        </w:rPr>
        <w:t xml:space="preserve">на прогулку, информировать лечащего(дежурного) врача или постовую медицинскую сестру. </w:t>
      </w:r>
    </w:p>
    <w:p w:rsidR="00F80AC4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 w:rsidR="00F80AC4" w:rsidRPr="00DA52C1">
        <w:rPr>
          <w:bCs/>
          <w:sz w:val="28"/>
          <w:szCs w:val="28"/>
          <w:lang w:eastAsia="ru-RU"/>
        </w:rPr>
        <w:t>Факт отсутствия пациента в отделении без предупреждения является гр</w:t>
      </w:r>
      <w:r w:rsidR="00F80AC4" w:rsidRPr="00DA52C1">
        <w:rPr>
          <w:bCs/>
          <w:sz w:val="28"/>
          <w:szCs w:val="28"/>
          <w:lang w:eastAsia="ru-RU"/>
        </w:rPr>
        <w:t>у</w:t>
      </w:r>
      <w:r w:rsidR="00F80AC4" w:rsidRPr="00DA52C1">
        <w:rPr>
          <w:bCs/>
          <w:sz w:val="28"/>
          <w:szCs w:val="28"/>
          <w:lang w:eastAsia="ru-RU"/>
        </w:rPr>
        <w:t>бым нарушением внутреннего распорядка и основанием для его выписки из стационара;</w:t>
      </w:r>
    </w:p>
    <w:p w:rsidR="00F80AC4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вести себя корректно по отношению к медицинскому персоналу и др</w:t>
      </w:r>
      <w:r w:rsidR="00F80AC4" w:rsidRPr="00DA52C1">
        <w:rPr>
          <w:sz w:val="28"/>
          <w:szCs w:val="28"/>
          <w:lang w:eastAsia="ru-RU"/>
        </w:rPr>
        <w:t>у</w:t>
      </w:r>
      <w:r w:rsidR="00F80AC4" w:rsidRPr="00DA52C1">
        <w:rPr>
          <w:sz w:val="28"/>
          <w:szCs w:val="28"/>
          <w:lang w:eastAsia="ru-RU"/>
        </w:rPr>
        <w:t>гим пациентам, находящимся на лечении. Не создавать конфликтные ситуации, отрицательно влияющие на результаты лечения.</w:t>
      </w:r>
      <w:r w:rsidR="00A445D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</w:t>
      </w:r>
      <w:r w:rsidRPr="00DA52C1">
        <w:rPr>
          <w:sz w:val="28"/>
          <w:szCs w:val="28"/>
          <w:lang w:eastAsia="ru-RU"/>
        </w:rPr>
        <w:t>важительно относится к м</w:t>
      </w:r>
      <w:r w:rsidRPr="00DA52C1">
        <w:rPr>
          <w:sz w:val="28"/>
          <w:szCs w:val="28"/>
          <w:lang w:eastAsia="ru-RU"/>
        </w:rPr>
        <w:t>е</w:t>
      </w:r>
      <w:r w:rsidRPr="00DA52C1">
        <w:rPr>
          <w:sz w:val="28"/>
          <w:szCs w:val="28"/>
          <w:lang w:eastAsia="ru-RU"/>
        </w:rPr>
        <w:t>дицинскому персоналу, доброжелательно и вежливо - к другим пациентам;</w:t>
      </w:r>
    </w:p>
    <w:p w:rsidR="00F80AC4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если по состоянию</w:t>
      </w:r>
      <w:r w:rsidR="00A445D0">
        <w:rPr>
          <w:sz w:val="28"/>
          <w:szCs w:val="28"/>
          <w:lang w:eastAsia="ru-RU"/>
        </w:rPr>
        <w:t xml:space="preserve"> </w:t>
      </w:r>
      <w:r w:rsidR="00F80AC4" w:rsidRPr="00DA52C1">
        <w:rPr>
          <w:sz w:val="28"/>
          <w:szCs w:val="28"/>
          <w:lang w:eastAsia="ru-RU"/>
        </w:rPr>
        <w:t>здоровья лечащий врач не запретил -самостоятельно убирать и содержать в чистоте и порядке свою кровать и прикроватную ту</w:t>
      </w:r>
      <w:r w:rsidR="00F80AC4" w:rsidRPr="00DA52C1">
        <w:rPr>
          <w:sz w:val="28"/>
          <w:szCs w:val="28"/>
          <w:lang w:eastAsia="ru-RU"/>
        </w:rPr>
        <w:t>м</w:t>
      </w:r>
      <w:r w:rsidR="00F80AC4" w:rsidRPr="00DA52C1">
        <w:rPr>
          <w:sz w:val="28"/>
          <w:szCs w:val="28"/>
          <w:lang w:eastAsia="ru-RU"/>
        </w:rPr>
        <w:t>бочку;</w:t>
      </w:r>
    </w:p>
    <w:p w:rsidR="00F80AC4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 xml:space="preserve">бережно относиться к имуществу отделения, </w:t>
      </w:r>
      <w:r>
        <w:rPr>
          <w:sz w:val="28"/>
          <w:szCs w:val="28"/>
          <w:lang w:eastAsia="ru-RU"/>
        </w:rPr>
        <w:t xml:space="preserve">Больницы </w:t>
      </w:r>
      <w:r w:rsidRPr="00DA52C1">
        <w:rPr>
          <w:sz w:val="28"/>
          <w:szCs w:val="28"/>
          <w:lang w:eastAsia="ru-RU"/>
        </w:rPr>
        <w:t>(мебель, обор</w:t>
      </w:r>
      <w:r w:rsidRPr="00DA52C1">
        <w:rPr>
          <w:sz w:val="28"/>
          <w:szCs w:val="28"/>
          <w:lang w:eastAsia="ru-RU"/>
        </w:rPr>
        <w:t>у</w:t>
      </w:r>
      <w:r w:rsidRPr="00DA52C1">
        <w:rPr>
          <w:sz w:val="28"/>
          <w:szCs w:val="28"/>
          <w:lang w:eastAsia="ru-RU"/>
        </w:rPr>
        <w:t>дование, инвентарь)</w:t>
      </w:r>
      <w:r>
        <w:rPr>
          <w:sz w:val="28"/>
          <w:szCs w:val="28"/>
          <w:lang w:eastAsia="ru-RU"/>
        </w:rPr>
        <w:t xml:space="preserve">, </w:t>
      </w:r>
      <w:r w:rsidR="00F80AC4" w:rsidRPr="00DA52C1">
        <w:rPr>
          <w:sz w:val="28"/>
          <w:szCs w:val="28"/>
          <w:lang w:eastAsia="ru-RU"/>
        </w:rPr>
        <w:t>соблюдать чистоту и порядок, одежду и белье хранить в чистоте.</w:t>
      </w:r>
      <w:r>
        <w:rPr>
          <w:sz w:val="28"/>
          <w:szCs w:val="28"/>
          <w:lang w:eastAsia="ru-RU"/>
        </w:rPr>
        <w:t xml:space="preserve"> Пользоваться личным </w:t>
      </w:r>
      <w:r w:rsidR="00F80AC4" w:rsidRPr="00DA52C1">
        <w:rPr>
          <w:sz w:val="28"/>
          <w:szCs w:val="28"/>
          <w:lang w:eastAsia="ru-RU"/>
        </w:rPr>
        <w:t>бельём, одеждой, предпочтительно</w:t>
      </w:r>
      <w:r w:rsidR="00A445D0">
        <w:rPr>
          <w:sz w:val="28"/>
          <w:szCs w:val="28"/>
          <w:lang w:eastAsia="ru-RU"/>
        </w:rPr>
        <w:t xml:space="preserve"> </w:t>
      </w:r>
      <w:r w:rsidR="00F80AC4" w:rsidRPr="00DA52C1">
        <w:rPr>
          <w:sz w:val="28"/>
          <w:szCs w:val="28"/>
          <w:lang w:eastAsia="ru-RU"/>
        </w:rPr>
        <w:t>хлопчатоб</w:t>
      </w:r>
      <w:r w:rsidR="00F80AC4" w:rsidRPr="00DA52C1">
        <w:rPr>
          <w:sz w:val="28"/>
          <w:szCs w:val="28"/>
          <w:lang w:eastAsia="ru-RU"/>
        </w:rPr>
        <w:t>у</w:t>
      </w:r>
      <w:r w:rsidR="00F80AC4" w:rsidRPr="00DA52C1">
        <w:rPr>
          <w:sz w:val="28"/>
          <w:szCs w:val="28"/>
          <w:lang w:eastAsia="ru-RU"/>
        </w:rPr>
        <w:t>мажной, и обувью (тапочки с гладкой верхней поверхностью из плотного мат</w:t>
      </w:r>
      <w:r w:rsidR="00F80AC4" w:rsidRPr="00DA52C1">
        <w:rPr>
          <w:sz w:val="28"/>
          <w:szCs w:val="28"/>
          <w:lang w:eastAsia="ru-RU"/>
        </w:rPr>
        <w:t>е</w:t>
      </w:r>
      <w:r w:rsidR="00F80AC4" w:rsidRPr="00DA52C1">
        <w:rPr>
          <w:sz w:val="28"/>
          <w:szCs w:val="28"/>
          <w:lang w:eastAsia="ru-RU"/>
        </w:rPr>
        <w:t>риала);</w:t>
      </w:r>
    </w:p>
    <w:p w:rsidR="00F80AC4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  <w:t xml:space="preserve">- </w:t>
      </w:r>
      <w:r w:rsidR="00F80AC4" w:rsidRPr="00DA52C1">
        <w:rPr>
          <w:sz w:val="28"/>
          <w:szCs w:val="28"/>
          <w:lang w:eastAsia="ru-RU"/>
        </w:rPr>
        <w:t xml:space="preserve">принимать посетителей в установленные часы и специально отведённом месте, за исключением периода </w:t>
      </w:r>
      <w:r w:rsidR="00F80AC4" w:rsidRPr="005F6D0B">
        <w:rPr>
          <w:sz w:val="28"/>
          <w:szCs w:val="28"/>
          <w:lang w:eastAsia="ru-RU"/>
        </w:rPr>
        <w:t>карантина;</w:t>
      </w:r>
    </w:p>
    <w:p w:rsidR="00F80AC4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соблюдать тишину в палатах и коридорах;</w:t>
      </w:r>
    </w:p>
    <w:p w:rsidR="00F80AC4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строго соблюдать правила личной гигиены. Тщательно и часто мыть р</w:t>
      </w:r>
      <w:r w:rsidR="00F80AC4" w:rsidRPr="00DA52C1">
        <w:rPr>
          <w:sz w:val="28"/>
          <w:szCs w:val="28"/>
          <w:lang w:eastAsia="ru-RU"/>
        </w:rPr>
        <w:t>у</w:t>
      </w:r>
      <w:r w:rsidR="00F80AC4" w:rsidRPr="00DA52C1">
        <w:rPr>
          <w:sz w:val="28"/>
          <w:szCs w:val="28"/>
          <w:lang w:eastAsia="ru-RU"/>
        </w:rPr>
        <w:t>ки;</w:t>
      </w:r>
    </w:p>
    <w:p w:rsidR="00F80AC4" w:rsidRPr="00DA52C1" w:rsidRDefault="005F6D0B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соблюдать чистоту и порядок во всех помещениях отделения (палата, санузлы, столовая, коридор, место для посетителей);</w:t>
      </w:r>
    </w:p>
    <w:p w:rsidR="00540F3A" w:rsidRDefault="00540F3A" w:rsidP="00540F3A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540F3A" w:rsidRDefault="00540F3A" w:rsidP="00540F3A">
      <w:pPr>
        <w:pStyle w:val="ab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Администрация Больницы </w:t>
      </w:r>
      <w:r w:rsidR="00052CA6">
        <w:rPr>
          <w:sz w:val="28"/>
          <w:szCs w:val="28"/>
          <w:lang w:eastAsia="ru-RU"/>
        </w:rPr>
        <w:t xml:space="preserve">убедительно </w:t>
      </w:r>
      <w:r w:rsidR="00A47292">
        <w:rPr>
          <w:sz w:val="28"/>
          <w:szCs w:val="28"/>
          <w:lang w:eastAsia="ru-RU"/>
        </w:rPr>
        <w:t>просит</w:t>
      </w:r>
      <w:r w:rsidR="00052CA6">
        <w:rPr>
          <w:sz w:val="28"/>
          <w:szCs w:val="28"/>
          <w:lang w:eastAsia="ru-RU"/>
        </w:rPr>
        <w:t>:</w:t>
      </w:r>
    </w:p>
    <w:p w:rsidR="00540F3A" w:rsidRPr="00DA52C1" w:rsidRDefault="00540F3A" w:rsidP="00540F3A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Pr="00DA52C1">
        <w:rPr>
          <w:sz w:val="28"/>
          <w:szCs w:val="28"/>
          <w:lang w:eastAsia="ru-RU"/>
        </w:rPr>
        <w:t>экономно расходовать воду и электроэнергию. Перед сном и перед ух</w:t>
      </w:r>
      <w:r w:rsidRPr="00DA52C1">
        <w:rPr>
          <w:sz w:val="28"/>
          <w:szCs w:val="28"/>
          <w:lang w:eastAsia="ru-RU"/>
        </w:rPr>
        <w:t>о</w:t>
      </w:r>
      <w:r w:rsidRPr="00DA52C1">
        <w:rPr>
          <w:sz w:val="28"/>
          <w:szCs w:val="28"/>
          <w:lang w:eastAsia="ru-RU"/>
        </w:rPr>
        <w:t>дом из палаты выключать свет и электроприборы;</w:t>
      </w:r>
    </w:p>
    <w:p w:rsidR="00540F3A" w:rsidRPr="00DA52C1" w:rsidRDefault="00540F3A" w:rsidP="00540F3A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Pr="00DA52C1">
        <w:rPr>
          <w:sz w:val="28"/>
          <w:szCs w:val="28"/>
          <w:lang w:eastAsia="ru-RU"/>
        </w:rPr>
        <w:t>соблюдать требования пожарной безопасности. При обнаружении и</w:t>
      </w:r>
      <w:r w:rsidRPr="00DA52C1">
        <w:rPr>
          <w:sz w:val="28"/>
          <w:szCs w:val="28"/>
          <w:lang w:eastAsia="ru-RU"/>
        </w:rPr>
        <w:t>с</w:t>
      </w:r>
      <w:r w:rsidRPr="00DA52C1">
        <w:rPr>
          <w:sz w:val="28"/>
          <w:szCs w:val="28"/>
          <w:lang w:eastAsia="ru-RU"/>
        </w:rPr>
        <w:t>точников пожара, иных угроз немедленно сообщить об этом дежурному перс</w:t>
      </w:r>
      <w:r w:rsidRPr="00DA52C1">
        <w:rPr>
          <w:sz w:val="28"/>
          <w:szCs w:val="28"/>
          <w:lang w:eastAsia="ru-RU"/>
        </w:rPr>
        <w:t>о</w:t>
      </w:r>
      <w:r w:rsidRPr="00DA52C1">
        <w:rPr>
          <w:sz w:val="28"/>
          <w:szCs w:val="28"/>
          <w:lang w:eastAsia="ru-RU"/>
        </w:rPr>
        <w:t>налу. В случае возникновения пожара или его признаков (дыма, запаха горения или тления) немедленно сообщить об этом дежурному медицинскому персон</w:t>
      </w:r>
      <w:r w:rsidRPr="00DA52C1">
        <w:rPr>
          <w:sz w:val="28"/>
          <w:szCs w:val="28"/>
          <w:lang w:eastAsia="ru-RU"/>
        </w:rPr>
        <w:t>а</w:t>
      </w:r>
      <w:r w:rsidRPr="00DA52C1">
        <w:rPr>
          <w:sz w:val="28"/>
          <w:szCs w:val="28"/>
          <w:lang w:eastAsia="ru-RU"/>
        </w:rPr>
        <w:t>лу, лечащему врачу или заведующему отделением, покинуть помещение с</w:t>
      </w:r>
      <w:r w:rsidRPr="00DA52C1">
        <w:rPr>
          <w:sz w:val="28"/>
          <w:szCs w:val="28"/>
          <w:lang w:eastAsia="ru-RU"/>
        </w:rPr>
        <w:t>о</w:t>
      </w:r>
      <w:r w:rsidRPr="00DA52C1">
        <w:rPr>
          <w:sz w:val="28"/>
          <w:szCs w:val="28"/>
          <w:lang w:eastAsia="ru-RU"/>
        </w:rPr>
        <w:t>гласно указаниям медперсонала;</w:t>
      </w:r>
    </w:p>
    <w:p w:rsidR="00540F3A" w:rsidRDefault="00540F3A" w:rsidP="00540F3A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Pr="00DA52C1">
        <w:rPr>
          <w:sz w:val="28"/>
          <w:szCs w:val="28"/>
          <w:lang w:eastAsia="ru-RU"/>
        </w:rPr>
        <w:t>сообщать медицинскому персоналу обо всех оставленных без присмотра предметах</w:t>
      </w:r>
      <w:r w:rsidR="005C4376">
        <w:rPr>
          <w:sz w:val="28"/>
          <w:szCs w:val="28"/>
          <w:lang w:eastAsia="ru-RU"/>
        </w:rPr>
        <w:t>;</w:t>
      </w:r>
    </w:p>
    <w:p w:rsidR="005C4376" w:rsidRDefault="00540F3A" w:rsidP="005C4376">
      <w:pPr>
        <w:pStyle w:val="ab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  <w:t>- не приглашать в Б</w:t>
      </w:r>
      <w:r w:rsidRPr="00B77469">
        <w:rPr>
          <w:color w:val="000000"/>
          <w:sz w:val="28"/>
          <w:szCs w:val="28"/>
        </w:rPr>
        <w:t>ольницу случайных знакомых;</w:t>
      </w:r>
    </w:p>
    <w:p w:rsidR="00540F3A" w:rsidRPr="005C4376" w:rsidRDefault="005C4376" w:rsidP="00540F3A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не </w:t>
      </w:r>
      <w:r w:rsidRPr="00DA52C1">
        <w:rPr>
          <w:sz w:val="28"/>
          <w:szCs w:val="28"/>
          <w:lang w:eastAsia="ru-RU"/>
        </w:rPr>
        <w:t>доверять конфиденциальную информацию о себе посторонним л</w:t>
      </w:r>
      <w:r w:rsidRPr="00DA52C1">
        <w:rPr>
          <w:sz w:val="28"/>
          <w:szCs w:val="28"/>
          <w:lang w:eastAsia="ru-RU"/>
        </w:rPr>
        <w:t>и</w:t>
      </w:r>
      <w:r w:rsidRPr="00DA52C1">
        <w:rPr>
          <w:sz w:val="28"/>
          <w:szCs w:val="28"/>
          <w:lang w:eastAsia="ru-RU"/>
        </w:rPr>
        <w:t>цам;</w:t>
      </w:r>
    </w:p>
    <w:p w:rsidR="00540F3A" w:rsidRDefault="00540F3A" w:rsidP="00540F3A">
      <w:pPr>
        <w:pStyle w:val="a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B77469">
        <w:rPr>
          <w:color w:val="000000"/>
          <w:sz w:val="28"/>
          <w:szCs w:val="28"/>
        </w:rPr>
        <w:t xml:space="preserve"> не держать в палате одежду, большие суммы денег, ценные вещи, укр</w:t>
      </w:r>
      <w:r w:rsidRPr="00B77469">
        <w:rPr>
          <w:color w:val="000000"/>
          <w:sz w:val="28"/>
          <w:szCs w:val="28"/>
        </w:rPr>
        <w:t>а</w:t>
      </w:r>
      <w:r w:rsidRPr="00B77469">
        <w:rPr>
          <w:color w:val="000000"/>
          <w:sz w:val="28"/>
          <w:szCs w:val="28"/>
        </w:rPr>
        <w:t>шения, имевшиеся на вас в момент госпитализации; все это при первой же во</w:t>
      </w:r>
      <w:r w:rsidRPr="00B77469">
        <w:rPr>
          <w:color w:val="000000"/>
          <w:sz w:val="28"/>
          <w:szCs w:val="28"/>
        </w:rPr>
        <w:t>з</w:t>
      </w:r>
      <w:r w:rsidRPr="00B77469"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>сти лучше вернуть родственникам.</w:t>
      </w:r>
    </w:p>
    <w:p w:rsidR="00540F3A" w:rsidRPr="00B77469" w:rsidRDefault="00540F3A" w:rsidP="00540F3A">
      <w:pPr>
        <w:pStyle w:val="a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</w:t>
      </w:r>
      <w:r w:rsidRPr="00B77469">
        <w:rPr>
          <w:color w:val="000000"/>
          <w:sz w:val="28"/>
          <w:szCs w:val="28"/>
        </w:rPr>
        <w:t>а ценные вещи, администрация ответственности не не</w:t>
      </w:r>
      <w:r>
        <w:rPr>
          <w:color w:val="000000"/>
          <w:sz w:val="28"/>
          <w:szCs w:val="28"/>
        </w:rPr>
        <w:t>сет!</w:t>
      </w:r>
    </w:p>
    <w:p w:rsidR="00F80AC4" w:rsidRPr="00DA52C1" w:rsidRDefault="00F80AC4" w:rsidP="00DA52C1">
      <w:pPr>
        <w:pStyle w:val="ab"/>
        <w:jc w:val="both"/>
        <w:rPr>
          <w:sz w:val="28"/>
          <w:szCs w:val="28"/>
          <w:lang w:eastAsia="ru-RU"/>
        </w:rPr>
      </w:pPr>
    </w:p>
    <w:p w:rsidR="00645C79" w:rsidRPr="00DA52C1" w:rsidRDefault="00645C79" w:rsidP="00DA52C1">
      <w:pPr>
        <w:pStyle w:val="ab"/>
        <w:jc w:val="both"/>
        <w:rPr>
          <w:sz w:val="28"/>
          <w:szCs w:val="28"/>
          <w:lang w:eastAsia="ru-RU"/>
        </w:rPr>
      </w:pPr>
    </w:p>
    <w:p w:rsidR="00F80AC4" w:rsidRDefault="00645C79" w:rsidP="00540F3A">
      <w:pPr>
        <w:pStyle w:val="ab"/>
        <w:rPr>
          <w:sz w:val="16"/>
          <w:szCs w:val="16"/>
          <w:lang w:eastAsia="ru-RU"/>
        </w:rPr>
      </w:pPr>
      <w:r w:rsidRPr="00DA52C1">
        <w:rPr>
          <w:sz w:val="28"/>
          <w:szCs w:val="28"/>
          <w:lang w:val="en-US" w:eastAsia="ru-RU"/>
        </w:rPr>
        <w:t>IV</w:t>
      </w:r>
      <w:r w:rsidRPr="00DA52C1">
        <w:rPr>
          <w:sz w:val="28"/>
          <w:szCs w:val="28"/>
          <w:lang w:eastAsia="ru-RU"/>
        </w:rPr>
        <w:t xml:space="preserve">. </w:t>
      </w:r>
      <w:r w:rsidR="00073851" w:rsidRPr="00DA52C1">
        <w:rPr>
          <w:sz w:val="28"/>
          <w:szCs w:val="28"/>
          <w:lang w:eastAsia="ru-RU"/>
        </w:rPr>
        <w:t>Пациенту запрещается</w:t>
      </w:r>
    </w:p>
    <w:p w:rsidR="00540F3A" w:rsidRPr="00540F3A" w:rsidRDefault="00540F3A" w:rsidP="00540F3A">
      <w:pPr>
        <w:pStyle w:val="ab"/>
        <w:rPr>
          <w:sz w:val="16"/>
          <w:szCs w:val="16"/>
          <w:lang w:eastAsia="ru-RU"/>
        </w:rPr>
      </w:pPr>
    </w:p>
    <w:p w:rsidR="00F80AC4" w:rsidRPr="00DA52C1" w:rsidRDefault="00540F3A" w:rsidP="00DA52C1">
      <w:pPr>
        <w:pStyle w:val="ab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 xml:space="preserve">- </w:t>
      </w:r>
      <w:r w:rsidR="00F80AC4" w:rsidRPr="00DA52C1">
        <w:rPr>
          <w:bCs/>
          <w:sz w:val="28"/>
          <w:szCs w:val="28"/>
          <w:lang w:eastAsia="ru-RU"/>
        </w:rPr>
        <w:t xml:space="preserve">покидать отделение без уведомления лечащего (дежурного) врача или постовой медицинской сестры. </w:t>
      </w:r>
      <w:r w:rsidR="00F80AC4" w:rsidRPr="00DA52C1">
        <w:rPr>
          <w:sz w:val="28"/>
          <w:szCs w:val="28"/>
          <w:lang w:eastAsia="ru-RU"/>
        </w:rPr>
        <w:t>Самовольный уход пациента из отделения ра</w:t>
      </w:r>
      <w:r w:rsidR="00F80AC4" w:rsidRPr="00DA52C1">
        <w:rPr>
          <w:sz w:val="28"/>
          <w:szCs w:val="28"/>
          <w:lang w:eastAsia="ru-RU"/>
        </w:rPr>
        <w:t>с</w:t>
      </w:r>
      <w:r w:rsidR="00F80AC4" w:rsidRPr="00DA52C1">
        <w:rPr>
          <w:sz w:val="28"/>
          <w:szCs w:val="28"/>
          <w:lang w:eastAsia="ru-RU"/>
        </w:rPr>
        <w:t xml:space="preserve">ценивается </w:t>
      </w:r>
      <w:r>
        <w:rPr>
          <w:sz w:val="28"/>
          <w:szCs w:val="28"/>
          <w:lang w:eastAsia="ru-RU"/>
        </w:rPr>
        <w:t>как отказ от медицинской помощи!</w:t>
      </w:r>
    </w:p>
    <w:p w:rsidR="00F80AC4" w:rsidRPr="00DA52C1" w:rsidRDefault="00540F3A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F80AC4" w:rsidRPr="00DA52C1">
        <w:rPr>
          <w:sz w:val="28"/>
          <w:szCs w:val="28"/>
          <w:lang w:eastAsia="ru-RU"/>
        </w:rPr>
        <w:t>При нарушении пациентом назначенного лечебно-охранительного реж</w:t>
      </w:r>
      <w:r w:rsidR="00F80AC4" w:rsidRPr="00DA52C1">
        <w:rPr>
          <w:sz w:val="28"/>
          <w:szCs w:val="28"/>
          <w:lang w:eastAsia="ru-RU"/>
        </w:rPr>
        <w:t>и</w:t>
      </w:r>
      <w:r w:rsidR="00F80AC4" w:rsidRPr="00DA52C1">
        <w:rPr>
          <w:sz w:val="28"/>
          <w:szCs w:val="28"/>
          <w:lang w:eastAsia="ru-RU"/>
        </w:rPr>
        <w:t>ма лечащий (дежурный) врач вносит запись в историю болезни и оформляет выписку из отделения пациента в течение 2 часов с момента обнаружения фа</w:t>
      </w:r>
      <w:r w:rsidR="00F80AC4" w:rsidRPr="00DA52C1">
        <w:rPr>
          <w:sz w:val="28"/>
          <w:szCs w:val="28"/>
          <w:lang w:eastAsia="ru-RU"/>
        </w:rPr>
        <w:t>к</w:t>
      </w:r>
      <w:r w:rsidR="00F80AC4" w:rsidRPr="00DA52C1">
        <w:rPr>
          <w:sz w:val="28"/>
          <w:szCs w:val="28"/>
          <w:lang w:eastAsia="ru-RU"/>
        </w:rPr>
        <w:t xml:space="preserve">та отсутствия в отделении, вне зависимости от времени суток. При отсутствии пациента более 2 часов врач обязан </w:t>
      </w:r>
      <w:r w:rsidR="00F80AC4" w:rsidRPr="00DA52C1">
        <w:rPr>
          <w:bCs/>
          <w:sz w:val="28"/>
          <w:szCs w:val="28"/>
          <w:lang w:eastAsia="ru-RU"/>
        </w:rPr>
        <w:t>объявить пациента в розыск через полицию.</w:t>
      </w:r>
    </w:p>
    <w:p w:rsidR="00F80AC4" w:rsidRPr="00DA52C1" w:rsidRDefault="00540F3A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A47292">
        <w:rPr>
          <w:sz w:val="28"/>
          <w:szCs w:val="28"/>
          <w:lang w:eastAsia="ru-RU"/>
        </w:rPr>
        <w:t>принимать посетителей в палате (за исключением посетителей имеющих пропуск утвержденной формы за подписью заведующим отделением</w:t>
      </w:r>
      <w:r w:rsidR="00F80AC4" w:rsidRPr="00DA52C1">
        <w:rPr>
          <w:sz w:val="28"/>
          <w:szCs w:val="28"/>
          <w:lang w:eastAsia="ru-RU"/>
        </w:rPr>
        <w:t>;</w:t>
      </w:r>
    </w:p>
    <w:p w:rsidR="00F80AC4" w:rsidRPr="00DA52C1" w:rsidRDefault="00540F3A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хранить в палате скоропортящиеся продукты, легковоспламеняющиеся, ядовитые и взрывчаты вещества;</w:t>
      </w:r>
    </w:p>
    <w:p w:rsidR="00F80AC4" w:rsidRPr="00DA52C1" w:rsidRDefault="00540F3A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выносить из столовой продукты питания и посуду; хранить продукты питания вне холодильника;</w:t>
      </w:r>
    </w:p>
    <w:p w:rsidR="00F80AC4" w:rsidRPr="00DA52C1" w:rsidRDefault="00540F3A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нарушать, назначенный лечащим врачом лечебный и диетический р</w:t>
      </w:r>
      <w:r w:rsidR="00F80AC4" w:rsidRPr="00DA52C1">
        <w:rPr>
          <w:sz w:val="28"/>
          <w:szCs w:val="28"/>
          <w:lang w:eastAsia="ru-RU"/>
        </w:rPr>
        <w:t>е</w:t>
      </w:r>
      <w:r w:rsidR="00F80AC4" w:rsidRPr="00DA52C1">
        <w:rPr>
          <w:sz w:val="28"/>
          <w:szCs w:val="28"/>
          <w:lang w:eastAsia="ru-RU"/>
        </w:rPr>
        <w:t>жим;</w:t>
      </w:r>
    </w:p>
    <w:p w:rsidR="00F80AC4" w:rsidRDefault="00540F3A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  <w:t xml:space="preserve">- </w:t>
      </w:r>
      <w:r w:rsidR="00F80AC4" w:rsidRPr="00DA52C1">
        <w:rPr>
          <w:sz w:val="28"/>
          <w:szCs w:val="28"/>
          <w:lang w:eastAsia="ru-RU"/>
        </w:rPr>
        <w:t>самостоятельно, без назначения лечащего врача, принимать лекарстве</w:t>
      </w:r>
      <w:r w:rsidR="00F80AC4" w:rsidRPr="00DA52C1">
        <w:rPr>
          <w:sz w:val="28"/>
          <w:szCs w:val="28"/>
          <w:lang w:eastAsia="ru-RU"/>
        </w:rPr>
        <w:t>н</w:t>
      </w:r>
      <w:r w:rsidR="00F80AC4" w:rsidRPr="00DA52C1">
        <w:rPr>
          <w:sz w:val="28"/>
          <w:szCs w:val="28"/>
          <w:lang w:eastAsia="ru-RU"/>
        </w:rPr>
        <w:t>ные средства;</w:t>
      </w:r>
    </w:p>
    <w:p w:rsidR="005C4376" w:rsidRPr="00A47292" w:rsidRDefault="005C4376" w:rsidP="00DA52C1">
      <w:pPr>
        <w:pStyle w:val="ab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- </w:t>
      </w:r>
      <w:r>
        <w:rPr>
          <w:color w:val="000000"/>
          <w:sz w:val="28"/>
          <w:szCs w:val="28"/>
        </w:rPr>
        <w:t>в</w:t>
      </w:r>
      <w:r w:rsidRPr="00B77469">
        <w:rPr>
          <w:color w:val="000000"/>
          <w:sz w:val="28"/>
          <w:szCs w:val="28"/>
        </w:rPr>
        <w:t>о время госпитализации самостоятельно/самовольно, не согласуя с л</w:t>
      </w:r>
      <w:r w:rsidRPr="00B77469">
        <w:rPr>
          <w:color w:val="000000"/>
          <w:sz w:val="28"/>
          <w:szCs w:val="28"/>
        </w:rPr>
        <w:t>е</w:t>
      </w:r>
      <w:r w:rsidRPr="00B77469">
        <w:rPr>
          <w:color w:val="000000"/>
          <w:sz w:val="28"/>
          <w:szCs w:val="28"/>
        </w:rPr>
        <w:t>чащим врачом/заведующим отделением, посещать других специалистов, какие-либо лечебные каби</w:t>
      </w:r>
      <w:r>
        <w:rPr>
          <w:color w:val="000000"/>
          <w:sz w:val="28"/>
          <w:szCs w:val="28"/>
        </w:rPr>
        <w:t>неты и иные лечебные учреждения;</w:t>
      </w:r>
    </w:p>
    <w:p w:rsidR="00F80AC4" w:rsidRPr="00DA52C1" w:rsidRDefault="00540F3A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</w:t>
      </w:r>
      <w:r w:rsidR="00F80AC4" w:rsidRPr="00DA52C1">
        <w:rPr>
          <w:sz w:val="28"/>
          <w:szCs w:val="28"/>
          <w:lang w:eastAsia="ru-RU"/>
        </w:rPr>
        <w:t xml:space="preserve"> употреблять </w:t>
      </w:r>
      <w:r w:rsidRPr="00DA52C1">
        <w:rPr>
          <w:sz w:val="28"/>
          <w:szCs w:val="28"/>
          <w:lang w:eastAsia="ru-RU"/>
        </w:rPr>
        <w:t xml:space="preserve">спиртные напитки </w:t>
      </w:r>
      <w:r w:rsidR="00F80AC4" w:rsidRPr="00DA52C1">
        <w:rPr>
          <w:sz w:val="28"/>
          <w:szCs w:val="28"/>
          <w:lang w:eastAsia="ru-RU"/>
        </w:rPr>
        <w:t>наркотические средства психотропные и токсические вещества;</w:t>
      </w:r>
    </w:p>
    <w:p w:rsidR="00F80AC4" w:rsidRPr="00DA52C1" w:rsidRDefault="005C4376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540F3A">
        <w:rPr>
          <w:sz w:val="28"/>
          <w:szCs w:val="28"/>
          <w:lang w:eastAsia="ru-RU"/>
        </w:rPr>
        <w:t xml:space="preserve">- </w:t>
      </w:r>
      <w:r w:rsidR="00F80AC4" w:rsidRPr="00DA52C1">
        <w:rPr>
          <w:sz w:val="28"/>
          <w:szCs w:val="28"/>
          <w:lang w:eastAsia="ru-RU"/>
        </w:rPr>
        <w:t>курить в помещ</w:t>
      </w:r>
      <w:r w:rsidR="00540F3A">
        <w:rPr>
          <w:sz w:val="28"/>
          <w:szCs w:val="28"/>
          <w:lang w:eastAsia="ru-RU"/>
        </w:rPr>
        <w:t>ениях и на территории Больницы</w:t>
      </w:r>
      <w:r w:rsidR="00052CA6">
        <w:rPr>
          <w:sz w:val="28"/>
          <w:szCs w:val="28"/>
          <w:lang w:eastAsia="ru-RU"/>
        </w:rPr>
        <w:t>;</w:t>
      </w:r>
    </w:p>
    <w:p w:rsidR="00F80AC4" w:rsidRPr="00DA52C1" w:rsidRDefault="005C4376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играть в азартные игры;</w:t>
      </w:r>
    </w:p>
    <w:p w:rsidR="00F80AC4" w:rsidRPr="00DA52C1" w:rsidRDefault="005C4376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громко разговаривать, в том числе по мобильному телефону, шуметь, хлопать дверьми, создавать неудобства другим пациентам;</w:t>
      </w:r>
    </w:p>
    <w:p w:rsidR="00F80AC4" w:rsidRPr="00DA52C1" w:rsidRDefault="005C4376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5C4376">
        <w:rPr>
          <w:sz w:val="28"/>
          <w:szCs w:val="28"/>
          <w:lang w:eastAsia="ru-RU"/>
        </w:rPr>
        <w:t xml:space="preserve">- </w:t>
      </w:r>
      <w:r w:rsidR="00F80AC4" w:rsidRPr="005C4376">
        <w:rPr>
          <w:sz w:val="28"/>
          <w:szCs w:val="28"/>
          <w:lang w:eastAsia="ru-RU"/>
        </w:rPr>
        <w:t>пользоватьс</w:t>
      </w:r>
      <w:r w:rsidRPr="005C4376">
        <w:rPr>
          <w:sz w:val="28"/>
          <w:szCs w:val="28"/>
          <w:lang w:eastAsia="ru-RU"/>
        </w:rPr>
        <w:t>я в палате электроприборами</w:t>
      </w:r>
      <w:r w:rsidR="00F80AC4" w:rsidRPr="005C4376">
        <w:rPr>
          <w:sz w:val="28"/>
          <w:szCs w:val="28"/>
          <w:lang w:eastAsia="ru-RU"/>
        </w:rPr>
        <w:t>, устанавливать личную быт</w:t>
      </w:r>
      <w:r w:rsidR="00F80AC4" w:rsidRPr="005C4376">
        <w:rPr>
          <w:sz w:val="28"/>
          <w:szCs w:val="28"/>
          <w:lang w:eastAsia="ru-RU"/>
        </w:rPr>
        <w:t>о</w:t>
      </w:r>
      <w:r w:rsidR="00F80AC4" w:rsidRPr="005C4376">
        <w:rPr>
          <w:sz w:val="28"/>
          <w:szCs w:val="28"/>
          <w:lang w:eastAsia="ru-RU"/>
        </w:rPr>
        <w:t>вую электроаппаратуру</w:t>
      </w:r>
      <w:r w:rsidR="00A445D0">
        <w:rPr>
          <w:sz w:val="28"/>
          <w:szCs w:val="28"/>
          <w:lang w:eastAsia="ru-RU"/>
        </w:rPr>
        <w:t xml:space="preserve"> </w:t>
      </w:r>
      <w:r w:rsidR="00F80AC4" w:rsidRPr="005C4376">
        <w:rPr>
          <w:sz w:val="28"/>
          <w:szCs w:val="28"/>
          <w:lang w:eastAsia="ru-RU"/>
        </w:rPr>
        <w:t xml:space="preserve">без </w:t>
      </w:r>
      <w:r w:rsidR="00A47292">
        <w:rPr>
          <w:sz w:val="28"/>
          <w:szCs w:val="28"/>
          <w:lang w:eastAsia="ru-RU"/>
        </w:rPr>
        <w:t>согласия</w:t>
      </w:r>
      <w:r w:rsidR="00F80AC4" w:rsidRPr="005C4376">
        <w:rPr>
          <w:sz w:val="28"/>
          <w:szCs w:val="28"/>
          <w:lang w:eastAsia="ru-RU"/>
        </w:rPr>
        <w:t xml:space="preserve"> заведующего отделением;</w:t>
      </w:r>
    </w:p>
    <w:p w:rsidR="00F80AC4" w:rsidRPr="00DA52C1" w:rsidRDefault="005C4376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пользоваться мобильной связью при нахождении на приеме у врача, во время выполнения процедур, манипуляций, обследований;</w:t>
      </w:r>
    </w:p>
    <w:p w:rsidR="00F80AC4" w:rsidRPr="00DA52C1" w:rsidRDefault="005C4376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 xml:space="preserve">пользоваться без разрешения </w:t>
      </w:r>
      <w:r w:rsidRPr="00DA52C1">
        <w:rPr>
          <w:sz w:val="28"/>
          <w:szCs w:val="28"/>
          <w:lang w:eastAsia="ru-RU"/>
        </w:rPr>
        <w:t>мед</w:t>
      </w:r>
      <w:r>
        <w:rPr>
          <w:sz w:val="28"/>
          <w:szCs w:val="28"/>
          <w:lang w:eastAsia="ru-RU"/>
        </w:rPr>
        <w:t xml:space="preserve">ицинского </w:t>
      </w:r>
      <w:r w:rsidR="00F80AC4" w:rsidRPr="00DA52C1">
        <w:rPr>
          <w:sz w:val="28"/>
          <w:szCs w:val="28"/>
          <w:lang w:eastAsia="ru-RU"/>
        </w:rPr>
        <w:t>персонала служебными т</w:t>
      </w:r>
      <w:r w:rsidR="00F80AC4" w:rsidRPr="00DA52C1">
        <w:rPr>
          <w:sz w:val="28"/>
          <w:szCs w:val="28"/>
          <w:lang w:eastAsia="ru-RU"/>
        </w:rPr>
        <w:t>е</w:t>
      </w:r>
      <w:r w:rsidR="00F80AC4" w:rsidRPr="00DA52C1">
        <w:rPr>
          <w:sz w:val="28"/>
          <w:szCs w:val="28"/>
          <w:lang w:eastAsia="ru-RU"/>
        </w:rPr>
        <w:t>лефонами;</w:t>
      </w:r>
    </w:p>
    <w:p w:rsidR="00F80AC4" w:rsidRPr="00DA52C1" w:rsidRDefault="005C4376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выбрасывать мусор, отходы в не</w:t>
      </w:r>
      <w:r>
        <w:rPr>
          <w:sz w:val="28"/>
          <w:szCs w:val="28"/>
          <w:lang w:eastAsia="ru-RU"/>
        </w:rPr>
        <w:t>предназначенные для этого места,</w:t>
      </w:r>
      <w:r w:rsidR="00A445D0">
        <w:rPr>
          <w:sz w:val="28"/>
          <w:szCs w:val="28"/>
          <w:lang w:eastAsia="ru-RU"/>
        </w:rPr>
        <w:t xml:space="preserve"> </w:t>
      </w:r>
      <w:r w:rsidRPr="00DA52C1">
        <w:rPr>
          <w:sz w:val="28"/>
          <w:szCs w:val="28"/>
          <w:lang w:eastAsia="ru-RU"/>
        </w:rPr>
        <w:t>бр</w:t>
      </w:r>
      <w:r w:rsidRPr="00DA52C1">
        <w:rPr>
          <w:sz w:val="28"/>
          <w:szCs w:val="28"/>
          <w:lang w:eastAsia="ru-RU"/>
        </w:rPr>
        <w:t>о</w:t>
      </w:r>
      <w:r w:rsidRPr="00DA52C1">
        <w:rPr>
          <w:sz w:val="28"/>
          <w:szCs w:val="28"/>
          <w:lang w:eastAsia="ru-RU"/>
        </w:rPr>
        <w:t xml:space="preserve">сать марлю, вату, бумагу </w:t>
      </w:r>
      <w:r>
        <w:rPr>
          <w:sz w:val="28"/>
          <w:szCs w:val="28"/>
          <w:lang w:eastAsia="ru-RU"/>
        </w:rPr>
        <w:t xml:space="preserve">и другие предметы личной гигиены </w:t>
      </w:r>
      <w:r w:rsidRPr="00DA52C1">
        <w:rPr>
          <w:sz w:val="28"/>
          <w:szCs w:val="28"/>
          <w:lang w:eastAsia="ru-RU"/>
        </w:rPr>
        <w:t>в унитазы, рак</w:t>
      </w:r>
      <w:r w:rsidRPr="00DA52C1">
        <w:rPr>
          <w:sz w:val="28"/>
          <w:szCs w:val="28"/>
          <w:lang w:eastAsia="ru-RU"/>
        </w:rPr>
        <w:t>о</w:t>
      </w:r>
      <w:r w:rsidRPr="00DA52C1">
        <w:rPr>
          <w:sz w:val="28"/>
          <w:szCs w:val="28"/>
          <w:lang w:eastAsia="ru-RU"/>
        </w:rPr>
        <w:t>вины;</w:t>
      </w:r>
    </w:p>
    <w:p w:rsidR="005C4376" w:rsidRDefault="005C4376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="00F80AC4" w:rsidRPr="00DA52C1">
        <w:rPr>
          <w:sz w:val="28"/>
          <w:szCs w:val="28"/>
          <w:lang w:eastAsia="ru-RU"/>
        </w:rPr>
        <w:t>ходить в верхней одежде в помещениях отделения;</w:t>
      </w:r>
    </w:p>
    <w:p w:rsidR="00F80AC4" w:rsidRPr="00DA52C1" w:rsidRDefault="005C4376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F80AC4" w:rsidRPr="00DA52C1">
        <w:rPr>
          <w:sz w:val="28"/>
          <w:szCs w:val="28"/>
          <w:lang w:eastAsia="ru-RU"/>
        </w:rPr>
        <w:t>За порчу мебели, оборудования и иного имущества пациент несет мат</w:t>
      </w:r>
      <w:r w:rsidR="00F80AC4" w:rsidRPr="00DA52C1">
        <w:rPr>
          <w:sz w:val="28"/>
          <w:szCs w:val="28"/>
          <w:lang w:eastAsia="ru-RU"/>
        </w:rPr>
        <w:t>е</w:t>
      </w:r>
      <w:r w:rsidR="00F80AC4" w:rsidRPr="00DA52C1">
        <w:rPr>
          <w:sz w:val="28"/>
          <w:szCs w:val="28"/>
          <w:lang w:eastAsia="ru-RU"/>
        </w:rPr>
        <w:t xml:space="preserve">риальную ответственность в соответствии </w:t>
      </w:r>
      <w:r>
        <w:rPr>
          <w:sz w:val="28"/>
          <w:szCs w:val="28"/>
          <w:lang w:eastAsia="ru-RU"/>
        </w:rPr>
        <w:t>с действующим законодательством!</w:t>
      </w:r>
    </w:p>
    <w:p w:rsidR="00F80AC4" w:rsidRPr="00DA52C1" w:rsidRDefault="005C4376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F80AC4" w:rsidRPr="00DA52C1">
        <w:rPr>
          <w:sz w:val="28"/>
          <w:szCs w:val="28"/>
          <w:lang w:eastAsia="ru-RU"/>
        </w:rPr>
        <w:t>При необходимости,</w:t>
      </w:r>
      <w:r w:rsidR="001F72A5">
        <w:rPr>
          <w:sz w:val="28"/>
          <w:szCs w:val="28"/>
          <w:lang w:eastAsia="ru-RU"/>
        </w:rPr>
        <w:t xml:space="preserve"> в</w:t>
      </w:r>
      <w:r w:rsidR="00F80AC4" w:rsidRPr="00DA52C1">
        <w:rPr>
          <w:sz w:val="28"/>
          <w:szCs w:val="28"/>
          <w:lang w:eastAsia="ru-RU"/>
        </w:rPr>
        <w:t xml:space="preserve"> случае грубого нарушения Правил пациентами, медицинским персоналом может быть </w:t>
      </w:r>
      <w:r>
        <w:rPr>
          <w:sz w:val="28"/>
          <w:szCs w:val="28"/>
          <w:lang w:eastAsia="ru-RU"/>
        </w:rPr>
        <w:t xml:space="preserve">вызвана </w:t>
      </w:r>
      <w:r w:rsidR="001F72A5">
        <w:rPr>
          <w:sz w:val="28"/>
          <w:szCs w:val="28"/>
          <w:lang w:eastAsia="ru-RU"/>
        </w:rPr>
        <w:t>полиция</w:t>
      </w:r>
      <w:r w:rsidR="00F80AC4" w:rsidRPr="00DA52C1">
        <w:rPr>
          <w:sz w:val="28"/>
          <w:szCs w:val="28"/>
          <w:lang w:eastAsia="ru-RU"/>
        </w:rPr>
        <w:t>.</w:t>
      </w:r>
    </w:p>
    <w:p w:rsidR="00F80AC4" w:rsidRPr="00DA52C1" w:rsidRDefault="005C4376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F80AC4" w:rsidRPr="00DA52C1">
        <w:rPr>
          <w:sz w:val="28"/>
          <w:szCs w:val="28"/>
          <w:lang w:eastAsia="ru-RU"/>
        </w:rPr>
        <w:t>За грубое и систематическое нарушение (два и более раза) настоящих Правил</w:t>
      </w:r>
      <w:r w:rsidR="005637E2">
        <w:rPr>
          <w:sz w:val="28"/>
          <w:szCs w:val="28"/>
          <w:lang w:eastAsia="ru-RU"/>
        </w:rPr>
        <w:t>,</w:t>
      </w:r>
      <w:r w:rsidR="00F80AC4" w:rsidRPr="00DA52C1">
        <w:rPr>
          <w:sz w:val="28"/>
          <w:szCs w:val="28"/>
          <w:lang w:eastAsia="ru-RU"/>
        </w:rPr>
        <w:t xml:space="preserve"> лечебных назначений и распоряжений лечащего (дежурного) врача</w:t>
      </w:r>
      <w:r>
        <w:rPr>
          <w:sz w:val="28"/>
          <w:szCs w:val="28"/>
          <w:lang w:eastAsia="ru-RU"/>
        </w:rPr>
        <w:t>,</w:t>
      </w:r>
      <w:r w:rsidR="00F80AC4" w:rsidRPr="00DA52C1">
        <w:rPr>
          <w:sz w:val="28"/>
          <w:szCs w:val="28"/>
          <w:lang w:eastAsia="ru-RU"/>
        </w:rPr>
        <w:t xml:space="preserve"> администрации, </w:t>
      </w:r>
      <w:r w:rsidR="005637E2">
        <w:rPr>
          <w:sz w:val="28"/>
          <w:szCs w:val="28"/>
          <w:lang w:eastAsia="ru-RU"/>
        </w:rPr>
        <w:t xml:space="preserve">курение </w:t>
      </w:r>
      <w:r w:rsidR="005637E2" w:rsidRPr="00DA52C1">
        <w:rPr>
          <w:sz w:val="28"/>
          <w:szCs w:val="28"/>
          <w:lang w:eastAsia="ru-RU"/>
        </w:rPr>
        <w:t>в помещ</w:t>
      </w:r>
      <w:r w:rsidR="005637E2">
        <w:rPr>
          <w:sz w:val="28"/>
          <w:szCs w:val="28"/>
          <w:lang w:eastAsia="ru-RU"/>
        </w:rPr>
        <w:t xml:space="preserve">ениях и на территории Больницы, </w:t>
      </w:r>
      <w:r w:rsidR="00F80AC4" w:rsidRPr="00DA52C1">
        <w:rPr>
          <w:sz w:val="28"/>
          <w:szCs w:val="28"/>
          <w:lang w:eastAsia="ru-RU"/>
        </w:rPr>
        <w:t>пациент</w:t>
      </w:r>
      <w:r>
        <w:rPr>
          <w:sz w:val="28"/>
          <w:szCs w:val="28"/>
          <w:lang w:eastAsia="ru-RU"/>
        </w:rPr>
        <w:t>ы подлежат выписке из Больницы</w:t>
      </w:r>
      <w:r w:rsidR="00F80AC4" w:rsidRPr="00DA52C1">
        <w:rPr>
          <w:sz w:val="28"/>
          <w:szCs w:val="28"/>
          <w:lang w:eastAsia="ru-RU"/>
        </w:rPr>
        <w:t>, с соответствующей отметкой в выписных д</w:t>
      </w:r>
      <w:r w:rsidR="00F80AC4" w:rsidRPr="00DA52C1">
        <w:rPr>
          <w:sz w:val="28"/>
          <w:szCs w:val="28"/>
          <w:lang w:eastAsia="ru-RU"/>
        </w:rPr>
        <w:t>о</w:t>
      </w:r>
      <w:r w:rsidR="00F80AC4" w:rsidRPr="00DA52C1">
        <w:rPr>
          <w:sz w:val="28"/>
          <w:szCs w:val="28"/>
          <w:lang w:eastAsia="ru-RU"/>
        </w:rPr>
        <w:t>кументах и листке нетрудоспособности.</w:t>
      </w:r>
    </w:p>
    <w:p w:rsidR="002E2CD6" w:rsidRPr="00DA52C1" w:rsidRDefault="002E2CD6" w:rsidP="00DA52C1">
      <w:pPr>
        <w:pStyle w:val="ab"/>
        <w:jc w:val="both"/>
        <w:rPr>
          <w:sz w:val="28"/>
          <w:szCs w:val="28"/>
          <w:lang w:eastAsia="ru-RU"/>
        </w:rPr>
      </w:pPr>
    </w:p>
    <w:p w:rsidR="00F80AC4" w:rsidRPr="00DA52C1" w:rsidRDefault="00645C79" w:rsidP="002457E8">
      <w:pPr>
        <w:pStyle w:val="ab"/>
        <w:rPr>
          <w:sz w:val="28"/>
          <w:szCs w:val="28"/>
          <w:lang w:eastAsia="ru-RU"/>
        </w:rPr>
      </w:pPr>
      <w:r w:rsidRPr="00DA52C1">
        <w:rPr>
          <w:sz w:val="28"/>
          <w:szCs w:val="28"/>
          <w:lang w:val="en-US" w:eastAsia="ru-RU"/>
        </w:rPr>
        <w:t>V</w:t>
      </w:r>
      <w:r w:rsidR="002E2CD6" w:rsidRPr="00DA52C1">
        <w:rPr>
          <w:sz w:val="28"/>
          <w:szCs w:val="28"/>
          <w:lang w:eastAsia="ru-RU"/>
        </w:rPr>
        <w:t xml:space="preserve">. </w:t>
      </w:r>
      <w:r w:rsidR="00073851" w:rsidRPr="00DA52C1">
        <w:rPr>
          <w:sz w:val="28"/>
          <w:szCs w:val="28"/>
          <w:lang w:eastAsia="ru-RU"/>
        </w:rPr>
        <w:t>Порядок предоставления информации о состоянии</w:t>
      </w:r>
    </w:p>
    <w:p w:rsidR="002E2CD6" w:rsidRDefault="00073851" w:rsidP="002457E8">
      <w:pPr>
        <w:pStyle w:val="ab"/>
        <w:rPr>
          <w:sz w:val="16"/>
          <w:szCs w:val="16"/>
          <w:lang w:eastAsia="ru-RU"/>
        </w:rPr>
      </w:pPr>
      <w:r w:rsidRPr="00DA52C1">
        <w:rPr>
          <w:sz w:val="28"/>
          <w:szCs w:val="28"/>
          <w:lang w:eastAsia="ru-RU"/>
        </w:rPr>
        <w:t>здоровья пациентов</w:t>
      </w:r>
    </w:p>
    <w:p w:rsidR="002457E8" w:rsidRPr="002457E8" w:rsidRDefault="002457E8" w:rsidP="002457E8">
      <w:pPr>
        <w:pStyle w:val="ab"/>
        <w:rPr>
          <w:sz w:val="16"/>
          <w:szCs w:val="16"/>
          <w:lang w:eastAsia="ru-RU"/>
        </w:rPr>
      </w:pPr>
    </w:p>
    <w:p w:rsidR="002457E8" w:rsidRDefault="002457E8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5.1. </w:t>
      </w:r>
      <w:r w:rsidR="00F80AC4" w:rsidRPr="00DA52C1">
        <w:rPr>
          <w:sz w:val="28"/>
          <w:szCs w:val="28"/>
          <w:lang w:eastAsia="ru-RU"/>
        </w:rPr>
        <w:t>Информация о состоянии здоровья предоставляется пациенту в до</w:t>
      </w:r>
      <w:r w:rsidR="00F80AC4" w:rsidRPr="00DA52C1">
        <w:rPr>
          <w:sz w:val="28"/>
          <w:szCs w:val="28"/>
          <w:lang w:eastAsia="ru-RU"/>
        </w:rPr>
        <w:t>с</w:t>
      </w:r>
      <w:r w:rsidR="00F80AC4" w:rsidRPr="00DA52C1">
        <w:rPr>
          <w:sz w:val="28"/>
          <w:szCs w:val="28"/>
          <w:lang w:eastAsia="ru-RU"/>
        </w:rPr>
        <w:t>тупной, соответствующей требованиям медицинской этики и деонтологии фо</w:t>
      </w:r>
      <w:r w:rsidR="00F80AC4" w:rsidRPr="00DA52C1">
        <w:rPr>
          <w:sz w:val="28"/>
          <w:szCs w:val="28"/>
          <w:lang w:eastAsia="ru-RU"/>
        </w:rPr>
        <w:t>р</w:t>
      </w:r>
      <w:r w:rsidR="00F80AC4" w:rsidRPr="00DA52C1">
        <w:rPr>
          <w:sz w:val="28"/>
          <w:szCs w:val="28"/>
          <w:lang w:eastAsia="ru-RU"/>
        </w:rPr>
        <w:t>ме лечащим врачом, заведующим отделением или должностными лиц</w:t>
      </w:r>
      <w:r>
        <w:rPr>
          <w:sz w:val="28"/>
          <w:szCs w:val="28"/>
          <w:lang w:eastAsia="ru-RU"/>
        </w:rPr>
        <w:t>ами Больницы.</w:t>
      </w:r>
    </w:p>
    <w:p w:rsidR="00F80AC4" w:rsidRPr="00DA52C1" w:rsidRDefault="002457E8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2C637A">
        <w:rPr>
          <w:sz w:val="28"/>
          <w:szCs w:val="28"/>
          <w:lang w:eastAsia="ru-RU"/>
        </w:rPr>
        <w:t xml:space="preserve">5.2. </w:t>
      </w:r>
      <w:r w:rsidR="008D4CC3">
        <w:rPr>
          <w:sz w:val="28"/>
          <w:szCs w:val="28"/>
          <w:lang w:eastAsia="ru-RU"/>
        </w:rPr>
        <w:t>Информация</w:t>
      </w:r>
      <w:r w:rsidR="00F80AC4" w:rsidRPr="00DA52C1">
        <w:rPr>
          <w:sz w:val="28"/>
          <w:szCs w:val="28"/>
          <w:lang w:eastAsia="ru-RU"/>
        </w:rPr>
        <w:t xml:space="preserve">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</w:t>
      </w:r>
      <w:r w:rsidR="00F80AC4" w:rsidRPr="00DA52C1">
        <w:rPr>
          <w:sz w:val="28"/>
          <w:szCs w:val="28"/>
          <w:lang w:eastAsia="ru-RU"/>
        </w:rPr>
        <w:t>с</w:t>
      </w:r>
      <w:r w:rsidR="00F80AC4" w:rsidRPr="00DA52C1">
        <w:rPr>
          <w:sz w:val="28"/>
          <w:szCs w:val="28"/>
          <w:lang w:eastAsia="ru-RU"/>
        </w:rPr>
        <w:t>ложнениях.</w:t>
      </w:r>
    </w:p>
    <w:p w:rsidR="00F80AC4" w:rsidRPr="00DA52C1" w:rsidRDefault="002C637A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5.3. </w:t>
      </w:r>
      <w:r w:rsidR="00F80AC4" w:rsidRPr="00DA52C1">
        <w:rPr>
          <w:sz w:val="28"/>
          <w:szCs w:val="28"/>
          <w:lang w:eastAsia="ru-RU"/>
        </w:rPr>
        <w:t>В отношении несовершеннолетних и лиц, признанных в установле</w:t>
      </w:r>
      <w:r w:rsidR="00F80AC4" w:rsidRPr="00DA52C1">
        <w:rPr>
          <w:sz w:val="28"/>
          <w:szCs w:val="28"/>
          <w:lang w:eastAsia="ru-RU"/>
        </w:rPr>
        <w:t>н</w:t>
      </w:r>
      <w:r w:rsidR="00F80AC4" w:rsidRPr="00DA52C1">
        <w:rPr>
          <w:sz w:val="28"/>
          <w:szCs w:val="28"/>
          <w:lang w:eastAsia="ru-RU"/>
        </w:rPr>
        <w:t>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F80AC4" w:rsidRPr="00DA52C1" w:rsidRDefault="002C637A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  <w:t xml:space="preserve">5.4. </w:t>
      </w:r>
      <w:r w:rsidR="00F80AC4" w:rsidRPr="00DA52C1">
        <w:rPr>
          <w:sz w:val="28"/>
          <w:szCs w:val="28"/>
          <w:lang w:eastAsia="ru-RU"/>
        </w:rPr>
        <w:t>Информация, содержащаяся в медицинской документации, составл</w:t>
      </w:r>
      <w:r w:rsidR="00F80AC4" w:rsidRPr="00DA52C1">
        <w:rPr>
          <w:sz w:val="28"/>
          <w:szCs w:val="28"/>
          <w:lang w:eastAsia="ru-RU"/>
        </w:rPr>
        <w:t>я</w:t>
      </w:r>
      <w:r w:rsidR="00F80AC4" w:rsidRPr="00DA52C1">
        <w:rPr>
          <w:sz w:val="28"/>
          <w:szCs w:val="28"/>
          <w:lang w:eastAsia="ru-RU"/>
        </w:rPr>
        <w:t>ет врачебную тайну и может предоставляться без согласия пациента и его з</w:t>
      </w:r>
      <w:r w:rsidR="00F80AC4" w:rsidRPr="00DA52C1">
        <w:rPr>
          <w:sz w:val="28"/>
          <w:szCs w:val="28"/>
          <w:lang w:eastAsia="ru-RU"/>
        </w:rPr>
        <w:t>а</w:t>
      </w:r>
      <w:r w:rsidR="00F80AC4" w:rsidRPr="00DA52C1">
        <w:rPr>
          <w:sz w:val="28"/>
          <w:szCs w:val="28"/>
          <w:lang w:eastAsia="ru-RU"/>
        </w:rPr>
        <w:t>конных представителей только по основаниям, предусмотренным действу</w:t>
      </w:r>
      <w:r w:rsidR="00F80AC4" w:rsidRPr="00DA52C1">
        <w:rPr>
          <w:sz w:val="28"/>
          <w:szCs w:val="28"/>
          <w:lang w:eastAsia="ru-RU"/>
        </w:rPr>
        <w:t>ю</w:t>
      </w:r>
      <w:r w:rsidR="00F80AC4" w:rsidRPr="00DA52C1">
        <w:rPr>
          <w:sz w:val="28"/>
          <w:szCs w:val="28"/>
          <w:lang w:eastAsia="ru-RU"/>
        </w:rPr>
        <w:t>щим законодательством.</w:t>
      </w:r>
    </w:p>
    <w:p w:rsidR="00F80AC4" w:rsidRPr="00DA52C1" w:rsidRDefault="002C637A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5.5. </w:t>
      </w:r>
      <w:r w:rsidR="00F80AC4" w:rsidRPr="00DA52C1">
        <w:rPr>
          <w:sz w:val="28"/>
          <w:szCs w:val="28"/>
          <w:lang w:eastAsia="ru-RU"/>
        </w:rPr>
        <w:t xml:space="preserve">Пациент </w:t>
      </w:r>
      <w:r w:rsidR="008D4CC3">
        <w:rPr>
          <w:sz w:val="28"/>
          <w:szCs w:val="28"/>
          <w:lang w:eastAsia="ru-RU"/>
        </w:rPr>
        <w:t>вправе указать персональные данные</w:t>
      </w:r>
      <w:r w:rsidR="00F80AC4" w:rsidRPr="00DA52C1">
        <w:rPr>
          <w:sz w:val="28"/>
          <w:szCs w:val="28"/>
          <w:lang w:eastAsia="ru-RU"/>
        </w:rPr>
        <w:t xml:space="preserve"> лица, которому врач вправе передавать информацию, составляющую врачебную тайну, в информ</w:t>
      </w:r>
      <w:r w:rsidR="00F80AC4" w:rsidRPr="00DA52C1">
        <w:rPr>
          <w:sz w:val="28"/>
          <w:szCs w:val="28"/>
          <w:lang w:eastAsia="ru-RU"/>
        </w:rPr>
        <w:t>и</w:t>
      </w:r>
      <w:r w:rsidR="00F80AC4" w:rsidRPr="00DA52C1">
        <w:rPr>
          <w:sz w:val="28"/>
          <w:szCs w:val="28"/>
          <w:lang w:eastAsia="ru-RU"/>
        </w:rPr>
        <w:t>рованном согласии на обработку персональных данных либо оформить дов</w:t>
      </w:r>
      <w:r w:rsidR="00F80AC4" w:rsidRPr="00DA52C1">
        <w:rPr>
          <w:sz w:val="28"/>
          <w:szCs w:val="28"/>
          <w:lang w:eastAsia="ru-RU"/>
        </w:rPr>
        <w:t>е</w:t>
      </w:r>
      <w:r w:rsidR="00F80AC4" w:rsidRPr="00DA52C1">
        <w:rPr>
          <w:sz w:val="28"/>
          <w:szCs w:val="28"/>
          <w:lang w:eastAsia="ru-RU"/>
        </w:rPr>
        <w:t>ренность на право получения информации, составляющей врачебную тайну.</w:t>
      </w:r>
    </w:p>
    <w:p w:rsidR="00073851" w:rsidRDefault="002C637A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5.6. </w:t>
      </w:r>
      <w:r w:rsidR="00073851" w:rsidRPr="00DA52C1">
        <w:rPr>
          <w:sz w:val="28"/>
          <w:szCs w:val="28"/>
          <w:lang w:eastAsia="ru-RU"/>
        </w:rPr>
        <w:t>Информация может быть выдана в виде копии записей из карты ст</w:t>
      </w:r>
      <w:r w:rsidR="00073851" w:rsidRPr="00DA52C1">
        <w:rPr>
          <w:sz w:val="28"/>
          <w:szCs w:val="28"/>
          <w:lang w:eastAsia="ru-RU"/>
        </w:rPr>
        <w:t>а</w:t>
      </w:r>
      <w:r w:rsidR="00073851" w:rsidRPr="00DA52C1">
        <w:rPr>
          <w:sz w:val="28"/>
          <w:szCs w:val="28"/>
          <w:lang w:eastAsia="ru-RU"/>
        </w:rPr>
        <w:t>ционарного больного.</w:t>
      </w:r>
    </w:p>
    <w:p w:rsidR="00BA1841" w:rsidRPr="00DA52C1" w:rsidRDefault="00BA1841" w:rsidP="00BA184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5.7. Пациент, либо его законный представитель вправе </w:t>
      </w:r>
      <w:r>
        <w:rPr>
          <w:sz w:val="28"/>
          <w:szCs w:val="28"/>
        </w:rPr>
        <w:t>знакомиться с 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гиналами медицинской документации, </w:t>
      </w:r>
      <w:r w:rsidRPr="00B77469">
        <w:rPr>
          <w:sz w:val="28"/>
          <w:szCs w:val="28"/>
        </w:rPr>
        <w:t>отражающие состояние здоровья</w:t>
      </w:r>
      <w:r>
        <w:rPr>
          <w:sz w:val="28"/>
          <w:szCs w:val="28"/>
        </w:rPr>
        <w:t xml:space="preserve"> пац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ента, в соответствии с установленными законодательными актами правилами. </w:t>
      </w:r>
    </w:p>
    <w:p w:rsidR="002E2CD6" w:rsidRPr="00DA52C1" w:rsidRDefault="002E2CD6" w:rsidP="00DA52C1">
      <w:pPr>
        <w:pStyle w:val="ab"/>
        <w:jc w:val="both"/>
        <w:rPr>
          <w:sz w:val="28"/>
          <w:szCs w:val="28"/>
          <w:lang w:eastAsia="ru-RU"/>
        </w:rPr>
      </w:pPr>
    </w:p>
    <w:p w:rsidR="00C23352" w:rsidRDefault="00C23352" w:rsidP="00C23352">
      <w:pPr>
        <w:pStyle w:val="ab"/>
        <w:rPr>
          <w:sz w:val="16"/>
          <w:szCs w:val="16"/>
          <w:lang w:eastAsia="ru-RU"/>
        </w:rPr>
      </w:pPr>
      <w:r w:rsidRPr="00DA52C1">
        <w:rPr>
          <w:sz w:val="28"/>
          <w:szCs w:val="28"/>
          <w:lang w:val="en-US" w:eastAsia="ru-RU"/>
        </w:rPr>
        <w:t>VI</w:t>
      </w:r>
      <w:r w:rsidRPr="00DA52C1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Порядок поступления пациентов в стационар</w:t>
      </w:r>
    </w:p>
    <w:p w:rsidR="00C23352" w:rsidRPr="00C23352" w:rsidRDefault="00C23352" w:rsidP="00C23352">
      <w:pPr>
        <w:pStyle w:val="ab"/>
        <w:rPr>
          <w:sz w:val="16"/>
          <w:szCs w:val="16"/>
          <w:lang w:eastAsia="ru-RU"/>
        </w:rPr>
      </w:pPr>
    </w:p>
    <w:p w:rsidR="00C23352" w:rsidRPr="00C23352" w:rsidRDefault="00C23352" w:rsidP="00C2335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</w:t>
      </w:r>
      <w:r w:rsidRPr="00C23352">
        <w:rPr>
          <w:sz w:val="28"/>
          <w:szCs w:val="28"/>
        </w:rPr>
        <w:t xml:space="preserve">Прием пациентов, поступающих на стационарное лечение в плановом и экстренном порядке, осуществляется в приемном отделении. </w:t>
      </w:r>
    </w:p>
    <w:p w:rsidR="00C23352" w:rsidRPr="00C23352" w:rsidRDefault="00C23352" w:rsidP="00C2335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Pr="00C23352">
        <w:rPr>
          <w:sz w:val="28"/>
          <w:szCs w:val="28"/>
        </w:rPr>
        <w:t>Плановая госпитализация пациентов осуществляется в соотве</w:t>
      </w:r>
      <w:r>
        <w:rPr>
          <w:sz w:val="28"/>
          <w:szCs w:val="28"/>
        </w:rPr>
        <w:t>тствии с приказом Больницы</w:t>
      </w:r>
      <w:r w:rsidRPr="00C23352">
        <w:rPr>
          <w:sz w:val="28"/>
          <w:szCs w:val="28"/>
        </w:rPr>
        <w:t xml:space="preserve"> «О порядке плановой госпитализации»</w:t>
      </w:r>
      <w:r>
        <w:rPr>
          <w:sz w:val="28"/>
          <w:szCs w:val="28"/>
        </w:rPr>
        <w:t>, размещенном на официальном сайте Больницы.</w:t>
      </w:r>
    </w:p>
    <w:p w:rsidR="00C23352" w:rsidRDefault="00C23352" w:rsidP="00C2335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6.3. </w:t>
      </w:r>
      <w:r w:rsidRPr="00C23352">
        <w:rPr>
          <w:sz w:val="28"/>
          <w:szCs w:val="28"/>
        </w:rPr>
        <w:t>При поступлении в стационар по направлению пациент (сопрово</w:t>
      </w:r>
      <w:r w:rsidRPr="00C23352">
        <w:rPr>
          <w:sz w:val="28"/>
          <w:szCs w:val="28"/>
        </w:rPr>
        <w:t>ж</w:t>
      </w:r>
      <w:r w:rsidRPr="00C23352">
        <w:rPr>
          <w:sz w:val="28"/>
          <w:szCs w:val="28"/>
        </w:rPr>
        <w:t xml:space="preserve">дающее лицо) представляет направление на госпитализацию установленной формы, страховой медицинский полис, документ, удостоверяющий личность, выписку из медицинской карты стационарного (амбулаторного) больного. </w:t>
      </w:r>
    </w:p>
    <w:p w:rsidR="00C23352" w:rsidRPr="00C23352" w:rsidRDefault="00C23352" w:rsidP="00C2335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 </w:t>
      </w:r>
      <w:r w:rsidRPr="00C23352">
        <w:rPr>
          <w:sz w:val="28"/>
          <w:szCs w:val="28"/>
        </w:rPr>
        <w:t>На госпитализи</w:t>
      </w:r>
      <w:r>
        <w:rPr>
          <w:sz w:val="28"/>
          <w:szCs w:val="28"/>
        </w:rPr>
        <w:t>руемого пациента</w:t>
      </w:r>
      <w:r w:rsidRPr="00C23352">
        <w:rPr>
          <w:sz w:val="28"/>
          <w:szCs w:val="28"/>
        </w:rPr>
        <w:t xml:space="preserve"> заводят медицинскую карту ст</w:t>
      </w:r>
      <w:r w:rsidRPr="00C23352">
        <w:rPr>
          <w:sz w:val="28"/>
          <w:szCs w:val="28"/>
        </w:rPr>
        <w:t>а</w:t>
      </w:r>
      <w:r w:rsidRPr="00C23352">
        <w:rPr>
          <w:sz w:val="28"/>
          <w:szCs w:val="28"/>
        </w:rPr>
        <w:t>ционарного больного, их вещи передают сопровождающему лицу. В приемном отделении производится осмотр пациента на наличие педикулеза, инфекцио</w:t>
      </w:r>
      <w:r w:rsidRPr="00C23352">
        <w:rPr>
          <w:sz w:val="28"/>
          <w:szCs w:val="28"/>
        </w:rPr>
        <w:t>н</w:t>
      </w:r>
      <w:r w:rsidRPr="00C23352">
        <w:rPr>
          <w:sz w:val="28"/>
          <w:szCs w:val="28"/>
        </w:rPr>
        <w:t>ных и гнойничковых заболеваний. При необходимости проводится гигиенич</w:t>
      </w:r>
      <w:r w:rsidRPr="00C23352">
        <w:rPr>
          <w:sz w:val="28"/>
          <w:szCs w:val="28"/>
        </w:rPr>
        <w:t>е</w:t>
      </w:r>
      <w:r w:rsidRPr="00C23352">
        <w:rPr>
          <w:sz w:val="28"/>
          <w:szCs w:val="28"/>
        </w:rPr>
        <w:t>ская обработка пациента.</w:t>
      </w:r>
    </w:p>
    <w:p w:rsidR="00C23352" w:rsidRPr="00C23352" w:rsidRDefault="00C23352" w:rsidP="00C23352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6.5. </w:t>
      </w:r>
      <w:r w:rsidRPr="00C23352">
        <w:rPr>
          <w:sz w:val="28"/>
          <w:szCs w:val="28"/>
        </w:rPr>
        <w:t xml:space="preserve">После ознакомления с </w:t>
      </w:r>
      <w:r>
        <w:rPr>
          <w:sz w:val="28"/>
          <w:szCs w:val="28"/>
          <w:lang w:eastAsia="ru-RU"/>
        </w:rPr>
        <w:t>П</w:t>
      </w:r>
      <w:r w:rsidRPr="00C23352">
        <w:rPr>
          <w:sz w:val="28"/>
          <w:szCs w:val="28"/>
          <w:lang w:eastAsia="ru-RU"/>
        </w:rPr>
        <w:t>равила внутреннего распорядка для пацие</w:t>
      </w:r>
      <w:r w:rsidRPr="00C23352">
        <w:rPr>
          <w:sz w:val="28"/>
          <w:szCs w:val="28"/>
          <w:lang w:eastAsia="ru-RU"/>
        </w:rPr>
        <w:t>н</w:t>
      </w:r>
      <w:r w:rsidRPr="00C23352">
        <w:rPr>
          <w:sz w:val="28"/>
          <w:szCs w:val="28"/>
          <w:lang w:eastAsia="ru-RU"/>
        </w:rPr>
        <w:t>тов</w:t>
      </w:r>
      <w:r w:rsidR="001F72A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и </w:t>
      </w:r>
      <w:r w:rsidRPr="00C23352">
        <w:rPr>
          <w:sz w:val="28"/>
          <w:szCs w:val="28"/>
        </w:rPr>
        <w:t>режимом пребывания в стационаре пациент ставит личную подпись в м</w:t>
      </w:r>
      <w:r w:rsidRPr="00C23352">
        <w:rPr>
          <w:sz w:val="28"/>
          <w:szCs w:val="28"/>
        </w:rPr>
        <w:t>е</w:t>
      </w:r>
      <w:r w:rsidRPr="00C23352">
        <w:rPr>
          <w:sz w:val="28"/>
          <w:szCs w:val="28"/>
        </w:rPr>
        <w:t>дицинской карте стационарного больного.</w:t>
      </w:r>
    </w:p>
    <w:p w:rsidR="00C23352" w:rsidRPr="00C23352" w:rsidRDefault="00C23352" w:rsidP="00C2335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C23352">
        <w:rPr>
          <w:sz w:val="28"/>
          <w:szCs w:val="28"/>
        </w:rPr>
        <w:t>.</w:t>
      </w:r>
      <w:r>
        <w:rPr>
          <w:sz w:val="28"/>
          <w:szCs w:val="28"/>
        </w:rPr>
        <w:t xml:space="preserve">6. </w:t>
      </w:r>
      <w:r w:rsidRPr="00C23352">
        <w:rPr>
          <w:sz w:val="28"/>
          <w:szCs w:val="28"/>
        </w:rPr>
        <w:t>В случае отказа от госпитализации дежурный врач оказывает пацие</w:t>
      </w:r>
      <w:r w:rsidRPr="00C23352">
        <w:rPr>
          <w:sz w:val="28"/>
          <w:szCs w:val="28"/>
        </w:rPr>
        <w:t>н</w:t>
      </w:r>
      <w:r w:rsidRPr="00C23352">
        <w:rPr>
          <w:sz w:val="28"/>
          <w:szCs w:val="28"/>
        </w:rPr>
        <w:t>ту необходимую медицинскую помощь и делает запись в журнале отказов от госпитализации о причинах отказа и принятых мерах. Пациентом подписывае</w:t>
      </w:r>
      <w:r w:rsidRPr="00C23352">
        <w:rPr>
          <w:sz w:val="28"/>
          <w:szCs w:val="28"/>
        </w:rPr>
        <w:t>т</w:t>
      </w:r>
      <w:r w:rsidRPr="00C23352">
        <w:rPr>
          <w:sz w:val="28"/>
          <w:szCs w:val="28"/>
        </w:rPr>
        <w:t>ся отказ от госпитализации.</w:t>
      </w:r>
    </w:p>
    <w:p w:rsidR="00C23352" w:rsidRDefault="00C23352" w:rsidP="002C637A">
      <w:pPr>
        <w:pStyle w:val="ab"/>
        <w:rPr>
          <w:sz w:val="28"/>
          <w:szCs w:val="28"/>
        </w:rPr>
      </w:pPr>
    </w:p>
    <w:p w:rsidR="002E2CD6" w:rsidRDefault="00645C79" w:rsidP="002C637A">
      <w:pPr>
        <w:pStyle w:val="ab"/>
        <w:rPr>
          <w:sz w:val="16"/>
          <w:szCs w:val="16"/>
          <w:lang w:eastAsia="ru-RU"/>
        </w:rPr>
      </w:pPr>
      <w:r w:rsidRPr="00DA52C1">
        <w:rPr>
          <w:sz w:val="28"/>
          <w:szCs w:val="28"/>
          <w:lang w:val="en-US" w:eastAsia="ru-RU"/>
        </w:rPr>
        <w:t>VI</w:t>
      </w:r>
      <w:r w:rsidR="00B213EE">
        <w:rPr>
          <w:sz w:val="28"/>
          <w:szCs w:val="28"/>
          <w:lang w:val="en-US" w:eastAsia="ru-RU"/>
        </w:rPr>
        <w:t>I</w:t>
      </w:r>
      <w:r w:rsidR="002E2CD6" w:rsidRPr="00DA52C1">
        <w:rPr>
          <w:sz w:val="28"/>
          <w:szCs w:val="28"/>
          <w:lang w:eastAsia="ru-RU"/>
        </w:rPr>
        <w:t xml:space="preserve">. </w:t>
      </w:r>
      <w:r w:rsidR="00073851" w:rsidRPr="00DA52C1">
        <w:rPr>
          <w:sz w:val="28"/>
          <w:szCs w:val="28"/>
          <w:lang w:eastAsia="ru-RU"/>
        </w:rPr>
        <w:t>Порядок оказания платных услуг</w:t>
      </w:r>
    </w:p>
    <w:p w:rsidR="00BA1841" w:rsidRPr="00BA1841" w:rsidRDefault="00BA1841" w:rsidP="002C637A">
      <w:pPr>
        <w:pStyle w:val="ab"/>
        <w:rPr>
          <w:sz w:val="16"/>
          <w:szCs w:val="16"/>
          <w:lang w:eastAsia="ru-RU"/>
        </w:rPr>
      </w:pPr>
    </w:p>
    <w:p w:rsidR="00F80AC4" w:rsidRPr="00DA52C1" w:rsidRDefault="00B213EE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7</w:t>
      </w:r>
      <w:r w:rsidR="00B16667">
        <w:rPr>
          <w:sz w:val="28"/>
          <w:szCs w:val="28"/>
          <w:lang w:eastAsia="ru-RU"/>
        </w:rPr>
        <w:t xml:space="preserve">.1. </w:t>
      </w:r>
      <w:r w:rsidR="00F80AC4" w:rsidRPr="00DA52C1">
        <w:rPr>
          <w:sz w:val="28"/>
          <w:szCs w:val="28"/>
          <w:lang w:eastAsia="ru-RU"/>
        </w:rPr>
        <w:t>Перечень платных медицинских и прочих услуг, оказываемых нас</w:t>
      </w:r>
      <w:r w:rsidR="00F80AC4" w:rsidRPr="00DA52C1">
        <w:rPr>
          <w:sz w:val="28"/>
          <w:szCs w:val="28"/>
          <w:lang w:eastAsia="ru-RU"/>
        </w:rPr>
        <w:t>е</w:t>
      </w:r>
      <w:r w:rsidR="00F80AC4" w:rsidRPr="00DA52C1">
        <w:rPr>
          <w:sz w:val="28"/>
          <w:szCs w:val="28"/>
          <w:lang w:eastAsia="ru-RU"/>
        </w:rPr>
        <w:t xml:space="preserve">лению, а также порядок и условия их предоставления определяются </w:t>
      </w:r>
      <w:r w:rsidR="001A48A1">
        <w:rPr>
          <w:sz w:val="28"/>
          <w:szCs w:val="28"/>
          <w:lang w:eastAsia="ru-RU"/>
        </w:rPr>
        <w:t>приказом ГБУЗ СК «</w:t>
      </w:r>
      <w:r w:rsidR="001F72A5">
        <w:rPr>
          <w:sz w:val="28"/>
          <w:szCs w:val="28"/>
          <w:lang w:eastAsia="ru-RU"/>
        </w:rPr>
        <w:t>НРБ</w:t>
      </w:r>
      <w:r w:rsidR="001A48A1">
        <w:rPr>
          <w:sz w:val="28"/>
          <w:szCs w:val="28"/>
          <w:lang w:eastAsia="ru-RU"/>
        </w:rPr>
        <w:t xml:space="preserve">» № </w:t>
      </w:r>
      <w:r w:rsidR="00D21AAF">
        <w:rPr>
          <w:sz w:val="28"/>
          <w:szCs w:val="28"/>
          <w:lang w:eastAsia="ru-RU"/>
        </w:rPr>
        <w:t>168</w:t>
      </w:r>
      <w:r w:rsidR="001F72A5">
        <w:rPr>
          <w:sz w:val="28"/>
          <w:szCs w:val="28"/>
          <w:lang w:eastAsia="ru-RU"/>
        </w:rPr>
        <w:t xml:space="preserve">    </w:t>
      </w:r>
      <w:r w:rsidR="001A48A1">
        <w:rPr>
          <w:sz w:val="28"/>
          <w:szCs w:val="28"/>
          <w:lang w:eastAsia="ru-RU"/>
        </w:rPr>
        <w:t xml:space="preserve">от </w:t>
      </w:r>
      <w:r w:rsidR="00D21AAF">
        <w:rPr>
          <w:sz w:val="28"/>
          <w:szCs w:val="28"/>
          <w:lang w:eastAsia="ru-RU"/>
        </w:rPr>
        <w:t>29.08.2018</w:t>
      </w:r>
      <w:r w:rsidR="001F72A5">
        <w:rPr>
          <w:sz w:val="28"/>
          <w:szCs w:val="28"/>
          <w:lang w:eastAsia="ru-RU"/>
        </w:rPr>
        <w:t xml:space="preserve">    </w:t>
      </w:r>
      <w:r w:rsidR="001A48A1">
        <w:rPr>
          <w:sz w:val="28"/>
          <w:szCs w:val="28"/>
          <w:lang w:eastAsia="ru-RU"/>
        </w:rPr>
        <w:t>года «Об организации платных мед</w:t>
      </w:r>
      <w:r w:rsidR="001A48A1">
        <w:rPr>
          <w:sz w:val="28"/>
          <w:szCs w:val="28"/>
          <w:lang w:eastAsia="ru-RU"/>
        </w:rPr>
        <w:t>и</w:t>
      </w:r>
      <w:r w:rsidR="001A48A1">
        <w:rPr>
          <w:sz w:val="28"/>
          <w:szCs w:val="28"/>
          <w:lang w:eastAsia="ru-RU"/>
        </w:rPr>
        <w:t>цинских и иных услуг»</w:t>
      </w:r>
      <w:r w:rsidR="00F80AC4" w:rsidRPr="00DA52C1">
        <w:rPr>
          <w:sz w:val="28"/>
          <w:szCs w:val="28"/>
          <w:lang w:eastAsia="ru-RU"/>
        </w:rPr>
        <w:t xml:space="preserve">, </w:t>
      </w:r>
      <w:r w:rsidR="00F80AC4" w:rsidRPr="001A48A1">
        <w:rPr>
          <w:sz w:val="28"/>
          <w:szCs w:val="28"/>
          <w:lang w:eastAsia="ru-RU"/>
        </w:rPr>
        <w:t>приказом министерства здравоохранения Ставропол</w:t>
      </w:r>
      <w:r w:rsidR="00F80AC4" w:rsidRPr="001A48A1">
        <w:rPr>
          <w:sz w:val="28"/>
          <w:szCs w:val="28"/>
          <w:lang w:eastAsia="ru-RU"/>
        </w:rPr>
        <w:t>ь</w:t>
      </w:r>
      <w:r w:rsidR="00F80AC4" w:rsidRPr="001A48A1">
        <w:rPr>
          <w:sz w:val="28"/>
          <w:szCs w:val="28"/>
          <w:lang w:eastAsia="ru-RU"/>
        </w:rPr>
        <w:t>ского края от 02.04.2014 № 01-05/218</w:t>
      </w:r>
      <w:r w:rsidR="00F80AC4" w:rsidRPr="00DA52C1">
        <w:rPr>
          <w:sz w:val="28"/>
          <w:szCs w:val="28"/>
          <w:lang w:eastAsia="ru-RU"/>
        </w:rPr>
        <w:t xml:space="preserve"> «Об утверждении Методических рек</w:t>
      </w:r>
      <w:r w:rsidR="00F80AC4" w:rsidRPr="00DA52C1">
        <w:rPr>
          <w:sz w:val="28"/>
          <w:szCs w:val="28"/>
          <w:lang w:eastAsia="ru-RU"/>
        </w:rPr>
        <w:t>о</w:t>
      </w:r>
      <w:r w:rsidR="00F80AC4" w:rsidRPr="00DA52C1">
        <w:rPr>
          <w:sz w:val="28"/>
          <w:szCs w:val="28"/>
          <w:lang w:eastAsia="ru-RU"/>
        </w:rPr>
        <w:t>мендаций по порядку предоставления платных медицинских услуг медици</w:t>
      </w:r>
      <w:r w:rsidR="00F80AC4" w:rsidRPr="00DA52C1">
        <w:rPr>
          <w:sz w:val="28"/>
          <w:szCs w:val="28"/>
          <w:lang w:eastAsia="ru-RU"/>
        </w:rPr>
        <w:t>н</w:t>
      </w:r>
      <w:r w:rsidR="00F80AC4" w:rsidRPr="00DA52C1">
        <w:rPr>
          <w:sz w:val="28"/>
          <w:szCs w:val="28"/>
          <w:lang w:eastAsia="ru-RU"/>
        </w:rPr>
        <w:lastRenderedPageBreak/>
        <w:t>скими организациями государственной системы здравоохранения Ставропол</w:t>
      </w:r>
      <w:r w:rsidR="00F80AC4" w:rsidRPr="00DA52C1">
        <w:rPr>
          <w:sz w:val="28"/>
          <w:szCs w:val="28"/>
          <w:lang w:eastAsia="ru-RU"/>
        </w:rPr>
        <w:t>ь</w:t>
      </w:r>
      <w:r w:rsidR="00F80AC4" w:rsidRPr="00DA52C1">
        <w:rPr>
          <w:sz w:val="28"/>
          <w:szCs w:val="28"/>
          <w:lang w:eastAsia="ru-RU"/>
        </w:rPr>
        <w:t xml:space="preserve">ского края», а </w:t>
      </w:r>
      <w:r w:rsidR="00BC51B4" w:rsidRPr="00DA52C1">
        <w:rPr>
          <w:sz w:val="28"/>
          <w:szCs w:val="28"/>
          <w:lang w:eastAsia="ru-RU"/>
        </w:rPr>
        <w:t>также</w:t>
      </w:r>
      <w:r w:rsidR="00F80AC4" w:rsidRPr="00DA52C1">
        <w:rPr>
          <w:sz w:val="28"/>
          <w:szCs w:val="28"/>
          <w:lang w:eastAsia="ru-RU"/>
        </w:rPr>
        <w:t xml:space="preserve"> законодательством Российской Федерации.</w:t>
      </w:r>
    </w:p>
    <w:p w:rsidR="00F80AC4" w:rsidRPr="00DA52C1" w:rsidRDefault="00B213EE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7</w:t>
      </w:r>
      <w:r w:rsidR="00B16667">
        <w:rPr>
          <w:sz w:val="28"/>
          <w:szCs w:val="28"/>
          <w:lang w:eastAsia="ru-RU"/>
        </w:rPr>
        <w:t xml:space="preserve">.2. </w:t>
      </w:r>
      <w:r w:rsidR="00F80AC4" w:rsidRPr="00DA52C1">
        <w:rPr>
          <w:sz w:val="28"/>
          <w:szCs w:val="28"/>
          <w:lang w:eastAsia="ru-RU"/>
        </w:rPr>
        <w:t>Стоимость платных медицинских услуг определяется калькуляцией с учетом всех расходов, связанных с предоставлением этих услуг.</w:t>
      </w:r>
    </w:p>
    <w:p w:rsidR="00F80AC4" w:rsidRPr="00DA52C1" w:rsidRDefault="00B213EE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7</w:t>
      </w:r>
      <w:r w:rsidR="00B16667">
        <w:rPr>
          <w:sz w:val="28"/>
          <w:szCs w:val="28"/>
          <w:lang w:eastAsia="ru-RU"/>
        </w:rPr>
        <w:t xml:space="preserve">.3. </w:t>
      </w:r>
      <w:r w:rsidR="00F80AC4" w:rsidRPr="00DA52C1">
        <w:rPr>
          <w:sz w:val="28"/>
          <w:szCs w:val="28"/>
          <w:lang w:eastAsia="ru-RU"/>
        </w:rPr>
        <w:t>Информация о перечне услуг, оказываемых в стационаре, а также п</w:t>
      </w:r>
      <w:r w:rsidR="00F80AC4" w:rsidRPr="00DA52C1">
        <w:rPr>
          <w:sz w:val="28"/>
          <w:szCs w:val="28"/>
          <w:lang w:eastAsia="ru-RU"/>
        </w:rPr>
        <w:t>о</w:t>
      </w:r>
      <w:r w:rsidR="00F80AC4" w:rsidRPr="00DA52C1">
        <w:rPr>
          <w:sz w:val="28"/>
          <w:szCs w:val="28"/>
          <w:lang w:eastAsia="ru-RU"/>
        </w:rPr>
        <w:t>рядок и условия их предоставления размещены:</w:t>
      </w:r>
    </w:p>
    <w:p w:rsidR="00F80AC4" w:rsidRPr="00DA52C1" w:rsidRDefault="00B16667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</w:t>
      </w:r>
      <w:r w:rsidR="00E21764">
        <w:rPr>
          <w:sz w:val="28"/>
          <w:szCs w:val="28"/>
          <w:lang w:eastAsia="ru-RU"/>
        </w:rPr>
        <w:t xml:space="preserve">информационном </w:t>
      </w:r>
      <w:r>
        <w:rPr>
          <w:sz w:val="28"/>
          <w:szCs w:val="28"/>
          <w:lang w:eastAsia="ru-RU"/>
        </w:rPr>
        <w:t xml:space="preserve">стенде в холле </w:t>
      </w:r>
      <w:r w:rsidR="008D4CC3">
        <w:rPr>
          <w:sz w:val="28"/>
          <w:szCs w:val="28"/>
          <w:lang w:eastAsia="ru-RU"/>
        </w:rPr>
        <w:t>регистратуры</w:t>
      </w:r>
      <w:r w:rsidR="00F80AC4" w:rsidRPr="00DA52C1">
        <w:rPr>
          <w:sz w:val="28"/>
          <w:szCs w:val="28"/>
          <w:lang w:eastAsia="ru-RU"/>
        </w:rPr>
        <w:t>;</w:t>
      </w:r>
    </w:p>
    <w:p w:rsidR="00F80AC4" w:rsidRPr="00DA52C1" w:rsidRDefault="00F80AC4" w:rsidP="00DA52C1">
      <w:pPr>
        <w:pStyle w:val="ab"/>
        <w:jc w:val="both"/>
        <w:rPr>
          <w:sz w:val="28"/>
          <w:szCs w:val="28"/>
          <w:lang w:eastAsia="ru-RU"/>
        </w:rPr>
      </w:pPr>
      <w:r w:rsidRPr="00DA52C1">
        <w:rPr>
          <w:sz w:val="28"/>
          <w:szCs w:val="28"/>
          <w:lang w:eastAsia="ru-RU"/>
        </w:rPr>
        <w:t>на информационных стендах отделений;</w:t>
      </w:r>
    </w:p>
    <w:p w:rsidR="001F72A5" w:rsidRPr="001F72A5" w:rsidRDefault="00B16667" w:rsidP="00DA52C1">
      <w:pPr>
        <w:pStyle w:val="ab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eastAsia="ru-RU"/>
        </w:rPr>
        <w:t xml:space="preserve">на </w:t>
      </w:r>
      <w:r w:rsidR="008D4CC3">
        <w:rPr>
          <w:sz w:val="28"/>
          <w:szCs w:val="28"/>
          <w:lang w:eastAsia="ru-RU"/>
        </w:rPr>
        <w:t xml:space="preserve">официальном </w:t>
      </w:r>
      <w:r>
        <w:rPr>
          <w:sz w:val="28"/>
          <w:szCs w:val="28"/>
          <w:lang w:eastAsia="ru-RU"/>
        </w:rPr>
        <w:t>сайте Больницы</w:t>
      </w:r>
      <w:r w:rsidR="001F72A5">
        <w:rPr>
          <w:sz w:val="28"/>
          <w:szCs w:val="28"/>
          <w:lang w:eastAsia="ru-RU"/>
        </w:rPr>
        <w:t xml:space="preserve"> </w:t>
      </w:r>
      <w:r w:rsidR="001F72A5" w:rsidRPr="001F72A5">
        <w:rPr>
          <w:sz w:val="28"/>
          <w:szCs w:val="28"/>
          <w:u w:val="single"/>
        </w:rPr>
        <w:t>novoselcrb.ru</w:t>
      </w:r>
    </w:p>
    <w:p w:rsidR="00F80AC4" w:rsidRPr="00DA52C1" w:rsidRDefault="00B213EE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7</w:t>
      </w:r>
      <w:r w:rsidR="007471D9">
        <w:rPr>
          <w:sz w:val="28"/>
          <w:szCs w:val="28"/>
          <w:lang w:eastAsia="ru-RU"/>
        </w:rPr>
        <w:t xml:space="preserve">.4. </w:t>
      </w:r>
      <w:r w:rsidR="00F80AC4" w:rsidRPr="00DA52C1">
        <w:rPr>
          <w:sz w:val="28"/>
          <w:szCs w:val="28"/>
          <w:lang w:eastAsia="ru-RU"/>
        </w:rPr>
        <w:t>Предоставление платны</w:t>
      </w:r>
      <w:r w:rsidR="007471D9">
        <w:rPr>
          <w:sz w:val="28"/>
          <w:szCs w:val="28"/>
          <w:lang w:eastAsia="ru-RU"/>
        </w:rPr>
        <w:t>х услуг оформляется договором, сметой и а</w:t>
      </w:r>
      <w:r w:rsidR="007471D9">
        <w:rPr>
          <w:sz w:val="28"/>
          <w:szCs w:val="28"/>
          <w:lang w:eastAsia="ru-RU"/>
        </w:rPr>
        <w:t>к</w:t>
      </w:r>
      <w:r w:rsidR="007471D9">
        <w:rPr>
          <w:sz w:val="28"/>
          <w:szCs w:val="28"/>
          <w:lang w:eastAsia="ru-RU"/>
        </w:rPr>
        <w:t xml:space="preserve">том выполненных работ. </w:t>
      </w:r>
      <w:r w:rsidR="00F80AC4" w:rsidRPr="00DA52C1">
        <w:rPr>
          <w:sz w:val="28"/>
          <w:szCs w:val="28"/>
          <w:lang w:eastAsia="ru-RU"/>
        </w:rPr>
        <w:t>Расчеты с пациентами за оказание платных услуг осуществляются с применением контрольн</w:t>
      </w:r>
      <w:bookmarkStart w:id="0" w:name="_GoBack"/>
      <w:bookmarkEnd w:id="0"/>
      <w:r w:rsidR="00F80AC4" w:rsidRPr="00DA52C1">
        <w:rPr>
          <w:sz w:val="28"/>
          <w:szCs w:val="28"/>
          <w:lang w:eastAsia="ru-RU"/>
        </w:rPr>
        <w:t>о-кассовых аппаратов с выдачей ка</w:t>
      </w:r>
      <w:r w:rsidR="00F80AC4" w:rsidRPr="00DA52C1">
        <w:rPr>
          <w:sz w:val="28"/>
          <w:szCs w:val="28"/>
          <w:lang w:eastAsia="ru-RU"/>
        </w:rPr>
        <w:t>с</w:t>
      </w:r>
      <w:r w:rsidR="00F80AC4" w:rsidRPr="00DA52C1">
        <w:rPr>
          <w:sz w:val="28"/>
          <w:szCs w:val="28"/>
          <w:lang w:eastAsia="ru-RU"/>
        </w:rPr>
        <w:t>сового чека.</w:t>
      </w:r>
    </w:p>
    <w:p w:rsidR="00F80AC4" w:rsidRPr="00DA52C1" w:rsidRDefault="00B213EE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7</w:t>
      </w:r>
      <w:r w:rsidR="007471D9">
        <w:rPr>
          <w:sz w:val="28"/>
          <w:szCs w:val="28"/>
          <w:lang w:eastAsia="ru-RU"/>
        </w:rPr>
        <w:t xml:space="preserve">.5. </w:t>
      </w:r>
      <w:r w:rsidR="00F80AC4" w:rsidRPr="00DA52C1">
        <w:rPr>
          <w:sz w:val="28"/>
          <w:szCs w:val="28"/>
          <w:lang w:eastAsia="ru-RU"/>
        </w:rPr>
        <w:t>Оплата услуг не предоставляет право внеочередного обслуживания в ущерб гражданам, получающим бесплатную медицинскую помощь в рамках Территориальной программы государственных гарантий.</w:t>
      </w:r>
    </w:p>
    <w:p w:rsidR="00F80AC4" w:rsidRPr="00DA52C1" w:rsidRDefault="00B213EE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7</w:t>
      </w:r>
      <w:r w:rsidR="007471D9">
        <w:rPr>
          <w:sz w:val="28"/>
          <w:szCs w:val="28"/>
          <w:lang w:eastAsia="ru-RU"/>
        </w:rPr>
        <w:t xml:space="preserve">.6. </w:t>
      </w:r>
      <w:r w:rsidR="00F80AC4" w:rsidRPr="00DA52C1">
        <w:rPr>
          <w:sz w:val="28"/>
          <w:szCs w:val="28"/>
          <w:lang w:eastAsia="ru-RU"/>
        </w:rPr>
        <w:t>Сообщить обо всех случаях вымогательства денежных средств или иного вознагра</w:t>
      </w:r>
      <w:r w:rsidR="007471D9">
        <w:rPr>
          <w:sz w:val="28"/>
          <w:szCs w:val="28"/>
          <w:lang w:eastAsia="ru-RU"/>
        </w:rPr>
        <w:t xml:space="preserve">ждения можно по телефону Горячей линии главного врача </w:t>
      </w:r>
      <w:r w:rsidR="001F72A5">
        <w:rPr>
          <w:sz w:val="28"/>
          <w:szCs w:val="28"/>
          <w:lang w:eastAsia="ru-RU"/>
        </w:rPr>
        <w:t>(86548)2-03-80</w:t>
      </w:r>
    </w:p>
    <w:p w:rsidR="00E641B6" w:rsidRPr="00FA2D7B" w:rsidRDefault="00E641B6" w:rsidP="00DA52C1">
      <w:pPr>
        <w:pStyle w:val="ab"/>
        <w:jc w:val="both"/>
        <w:rPr>
          <w:sz w:val="20"/>
          <w:lang w:eastAsia="ru-RU"/>
        </w:rPr>
      </w:pPr>
    </w:p>
    <w:p w:rsidR="00F80AC4" w:rsidRDefault="00645C79" w:rsidP="002C637A">
      <w:pPr>
        <w:pStyle w:val="ab"/>
        <w:rPr>
          <w:sz w:val="16"/>
          <w:szCs w:val="16"/>
          <w:lang w:eastAsia="ru-RU"/>
        </w:rPr>
      </w:pPr>
      <w:r w:rsidRPr="00DA52C1">
        <w:rPr>
          <w:sz w:val="28"/>
          <w:szCs w:val="28"/>
          <w:lang w:val="en-US" w:eastAsia="ru-RU"/>
        </w:rPr>
        <w:t>VII</w:t>
      </w:r>
      <w:r w:rsidR="00B213EE">
        <w:rPr>
          <w:sz w:val="28"/>
          <w:szCs w:val="28"/>
          <w:lang w:val="en-US" w:eastAsia="ru-RU"/>
        </w:rPr>
        <w:t>I</w:t>
      </w:r>
      <w:r w:rsidRPr="00DA52C1">
        <w:rPr>
          <w:sz w:val="28"/>
          <w:szCs w:val="28"/>
          <w:lang w:eastAsia="ru-RU"/>
        </w:rPr>
        <w:t xml:space="preserve">. </w:t>
      </w:r>
      <w:r w:rsidR="00073851" w:rsidRPr="00DA52C1">
        <w:rPr>
          <w:sz w:val="28"/>
          <w:szCs w:val="28"/>
          <w:lang w:eastAsia="ru-RU"/>
        </w:rPr>
        <w:t>Внутренний распорядок в поликлиническом отделении</w:t>
      </w:r>
    </w:p>
    <w:p w:rsidR="007471D9" w:rsidRPr="007471D9" w:rsidRDefault="007471D9" w:rsidP="002C637A">
      <w:pPr>
        <w:pStyle w:val="ab"/>
        <w:rPr>
          <w:sz w:val="16"/>
          <w:szCs w:val="16"/>
          <w:lang w:eastAsia="ru-RU"/>
        </w:rPr>
      </w:pPr>
    </w:p>
    <w:p w:rsidR="00F80AC4" w:rsidRPr="00DA52C1" w:rsidRDefault="00B213EE" w:rsidP="00B102AB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>8</w:t>
      </w:r>
      <w:r w:rsidR="007471D9">
        <w:rPr>
          <w:sz w:val="28"/>
          <w:szCs w:val="28"/>
        </w:rPr>
        <w:t xml:space="preserve">.1. </w:t>
      </w:r>
      <w:r w:rsidR="00D21AAF">
        <w:rPr>
          <w:sz w:val="28"/>
          <w:szCs w:val="28"/>
        </w:rPr>
        <w:t>П</w:t>
      </w:r>
      <w:r w:rsidR="007471D9" w:rsidRPr="007471D9">
        <w:rPr>
          <w:sz w:val="28"/>
          <w:szCs w:val="28"/>
        </w:rPr>
        <w:t>оликлиника</w:t>
      </w:r>
      <w:r w:rsidR="001F72A5">
        <w:rPr>
          <w:sz w:val="28"/>
          <w:szCs w:val="28"/>
        </w:rPr>
        <w:t xml:space="preserve"> </w:t>
      </w:r>
      <w:r w:rsidR="007471D9">
        <w:rPr>
          <w:sz w:val="28"/>
          <w:szCs w:val="28"/>
          <w:lang w:eastAsia="ru-RU"/>
        </w:rPr>
        <w:t xml:space="preserve">Больницы </w:t>
      </w:r>
      <w:r w:rsidR="00F80AC4" w:rsidRPr="00DA52C1">
        <w:rPr>
          <w:sz w:val="28"/>
          <w:szCs w:val="28"/>
          <w:lang w:eastAsia="ru-RU"/>
        </w:rPr>
        <w:t xml:space="preserve">ведет </w:t>
      </w:r>
      <w:r w:rsidR="00D21AAF">
        <w:rPr>
          <w:sz w:val="28"/>
          <w:szCs w:val="28"/>
          <w:lang w:eastAsia="ru-RU"/>
        </w:rPr>
        <w:t xml:space="preserve">амбулаторный </w:t>
      </w:r>
      <w:r w:rsidR="00F80AC4" w:rsidRPr="00DA52C1">
        <w:rPr>
          <w:sz w:val="28"/>
          <w:szCs w:val="28"/>
          <w:lang w:eastAsia="ru-RU"/>
        </w:rPr>
        <w:t>прием пациентов.</w:t>
      </w:r>
    </w:p>
    <w:p w:rsidR="007471D9" w:rsidRPr="001F72A5" w:rsidRDefault="00B213EE" w:rsidP="00B102AB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ru-RU"/>
        </w:rPr>
        <w:tab/>
        <w:t>8</w:t>
      </w:r>
      <w:r w:rsidR="007471D9">
        <w:rPr>
          <w:sz w:val="28"/>
          <w:szCs w:val="28"/>
          <w:lang w:eastAsia="ru-RU"/>
        </w:rPr>
        <w:t xml:space="preserve">.2. </w:t>
      </w:r>
      <w:r w:rsidR="00F80AC4" w:rsidRPr="00DA52C1">
        <w:rPr>
          <w:sz w:val="28"/>
          <w:szCs w:val="28"/>
          <w:lang w:eastAsia="ru-RU"/>
        </w:rPr>
        <w:t xml:space="preserve">Приём пациентов в </w:t>
      </w:r>
      <w:r w:rsidR="007471D9">
        <w:rPr>
          <w:sz w:val="28"/>
          <w:szCs w:val="28"/>
        </w:rPr>
        <w:t>поликлинике</w:t>
      </w:r>
      <w:r w:rsidR="001F72A5">
        <w:rPr>
          <w:sz w:val="28"/>
          <w:szCs w:val="28"/>
        </w:rPr>
        <w:t xml:space="preserve"> </w:t>
      </w:r>
      <w:r w:rsidR="007471D9">
        <w:rPr>
          <w:sz w:val="28"/>
          <w:szCs w:val="28"/>
          <w:lang w:eastAsia="ru-RU"/>
        </w:rPr>
        <w:t xml:space="preserve">Больницы </w:t>
      </w:r>
      <w:r w:rsidR="00F80AC4" w:rsidRPr="00DA52C1">
        <w:rPr>
          <w:sz w:val="28"/>
          <w:szCs w:val="28"/>
          <w:lang w:eastAsia="ru-RU"/>
        </w:rPr>
        <w:t>проводится по предвар</w:t>
      </w:r>
      <w:r w:rsidR="00F80AC4" w:rsidRPr="00DA52C1">
        <w:rPr>
          <w:sz w:val="28"/>
          <w:szCs w:val="28"/>
          <w:lang w:eastAsia="ru-RU"/>
        </w:rPr>
        <w:t>и</w:t>
      </w:r>
      <w:r w:rsidR="00F80AC4" w:rsidRPr="00DA52C1">
        <w:rPr>
          <w:sz w:val="28"/>
          <w:szCs w:val="28"/>
          <w:lang w:eastAsia="ru-RU"/>
        </w:rPr>
        <w:t>тельной записи (лично</w:t>
      </w:r>
      <w:r w:rsidR="005637E2">
        <w:rPr>
          <w:sz w:val="28"/>
          <w:szCs w:val="28"/>
          <w:lang w:eastAsia="ru-RU"/>
        </w:rPr>
        <w:t xml:space="preserve"> в регистратуре</w:t>
      </w:r>
      <w:r w:rsidR="00F80AC4" w:rsidRPr="00DA52C1">
        <w:rPr>
          <w:sz w:val="28"/>
          <w:szCs w:val="28"/>
          <w:lang w:eastAsia="ru-RU"/>
        </w:rPr>
        <w:t>, по телефо</w:t>
      </w:r>
      <w:r w:rsidR="005637E2">
        <w:rPr>
          <w:sz w:val="28"/>
          <w:szCs w:val="28"/>
          <w:lang w:eastAsia="ru-RU"/>
        </w:rPr>
        <w:t>нам,</w:t>
      </w:r>
      <w:r w:rsidR="001F72A5">
        <w:rPr>
          <w:sz w:val="28"/>
          <w:szCs w:val="28"/>
          <w:lang w:eastAsia="ru-RU"/>
        </w:rPr>
        <w:t xml:space="preserve"> </w:t>
      </w:r>
      <w:r w:rsidR="005637E2">
        <w:rPr>
          <w:sz w:val="28"/>
          <w:szCs w:val="28"/>
          <w:lang w:eastAsia="ru-RU"/>
        </w:rPr>
        <w:t>указанным</w:t>
      </w:r>
      <w:r w:rsidR="007471D9">
        <w:rPr>
          <w:sz w:val="28"/>
          <w:szCs w:val="28"/>
          <w:lang w:eastAsia="ru-RU"/>
        </w:rPr>
        <w:t xml:space="preserve"> на </w:t>
      </w:r>
      <w:r w:rsidR="005637E2">
        <w:rPr>
          <w:sz w:val="28"/>
          <w:szCs w:val="28"/>
          <w:lang w:eastAsia="ru-RU"/>
        </w:rPr>
        <w:t>официал</w:t>
      </w:r>
      <w:r w:rsidR="005637E2">
        <w:rPr>
          <w:sz w:val="28"/>
          <w:szCs w:val="28"/>
          <w:lang w:eastAsia="ru-RU"/>
        </w:rPr>
        <w:t>ь</w:t>
      </w:r>
      <w:r w:rsidR="005637E2">
        <w:rPr>
          <w:sz w:val="28"/>
          <w:szCs w:val="28"/>
          <w:lang w:eastAsia="ru-RU"/>
        </w:rPr>
        <w:t xml:space="preserve">ном </w:t>
      </w:r>
      <w:r w:rsidR="00F80AC4" w:rsidRPr="00DA52C1">
        <w:rPr>
          <w:sz w:val="28"/>
          <w:szCs w:val="28"/>
          <w:lang w:eastAsia="ru-RU"/>
        </w:rPr>
        <w:t>сайт</w:t>
      </w:r>
      <w:r w:rsidR="007471D9">
        <w:rPr>
          <w:sz w:val="28"/>
          <w:szCs w:val="28"/>
          <w:lang w:eastAsia="ru-RU"/>
        </w:rPr>
        <w:t>е Больницы</w:t>
      </w:r>
      <w:r w:rsidR="001F72A5">
        <w:rPr>
          <w:sz w:val="28"/>
          <w:szCs w:val="28"/>
          <w:lang w:eastAsia="ru-RU"/>
        </w:rPr>
        <w:t>,</w:t>
      </w:r>
      <w:r w:rsidR="001F72A5" w:rsidRPr="001F72A5">
        <w:rPr>
          <w:rFonts w:eastAsia="Times New Roman"/>
          <w:color w:val="000000"/>
          <w:sz w:val="24"/>
          <w:szCs w:val="24"/>
        </w:rPr>
        <w:t xml:space="preserve"> </w:t>
      </w:r>
      <w:r w:rsidR="001F72A5" w:rsidRPr="001F72A5">
        <w:rPr>
          <w:rFonts w:eastAsia="Times New Roman"/>
          <w:color w:val="000000"/>
          <w:sz w:val="28"/>
          <w:szCs w:val="28"/>
        </w:rPr>
        <w:t>с использованием инфомата</w:t>
      </w:r>
      <w:r w:rsidR="001F72A5">
        <w:rPr>
          <w:rFonts w:eastAsia="Times New Roman"/>
          <w:color w:val="000000"/>
          <w:sz w:val="28"/>
          <w:szCs w:val="28"/>
        </w:rPr>
        <w:t>,</w:t>
      </w:r>
      <w:r w:rsidR="001F72A5">
        <w:rPr>
          <w:rFonts w:eastAsia="Times New Roman"/>
          <w:sz w:val="28"/>
          <w:szCs w:val="28"/>
        </w:rPr>
        <w:t xml:space="preserve"> </w:t>
      </w:r>
      <w:r w:rsidR="001F72A5" w:rsidRPr="001F72A5">
        <w:rPr>
          <w:rFonts w:eastAsia="Times New Roman"/>
          <w:color w:val="000000"/>
          <w:sz w:val="28"/>
          <w:szCs w:val="28"/>
        </w:rPr>
        <w:t>с использованием интернет-услуги Портал записи к врачу</w:t>
      </w:r>
      <w:r w:rsidR="001F72A5">
        <w:rPr>
          <w:rFonts w:eastAsia="Times New Roman"/>
          <w:color w:val="000000"/>
          <w:sz w:val="28"/>
          <w:szCs w:val="28"/>
        </w:rPr>
        <w:t>,</w:t>
      </w:r>
      <w:r w:rsidR="00B102AB">
        <w:rPr>
          <w:rFonts w:eastAsia="Times New Roman"/>
          <w:color w:val="000000"/>
          <w:sz w:val="28"/>
          <w:szCs w:val="28"/>
        </w:rPr>
        <w:t xml:space="preserve"> </w:t>
      </w:r>
      <w:r w:rsidR="001F72A5" w:rsidRPr="001F72A5">
        <w:rPr>
          <w:rFonts w:eastAsia="Times New Roman"/>
          <w:color w:val="000000"/>
          <w:sz w:val="28"/>
          <w:szCs w:val="28"/>
        </w:rPr>
        <w:t>с использованием Единого портала государс</w:t>
      </w:r>
      <w:r w:rsidR="001F72A5" w:rsidRPr="001F72A5">
        <w:rPr>
          <w:rFonts w:eastAsia="Times New Roman"/>
          <w:color w:val="000000"/>
          <w:sz w:val="28"/>
          <w:szCs w:val="28"/>
        </w:rPr>
        <w:t>т</w:t>
      </w:r>
      <w:r w:rsidR="001F72A5" w:rsidRPr="001F72A5">
        <w:rPr>
          <w:rFonts w:eastAsia="Times New Roman"/>
          <w:color w:val="000000"/>
          <w:sz w:val="28"/>
          <w:szCs w:val="28"/>
        </w:rPr>
        <w:t>венных услуг</w:t>
      </w:r>
      <w:r w:rsidR="00B102AB">
        <w:rPr>
          <w:rFonts w:eastAsia="Times New Roman"/>
          <w:color w:val="000000"/>
          <w:sz w:val="28"/>
          <w:szCs w:val="28"/>
        </w:rPr>
        <w:t>).</w:t>
      </w:r>
    </w:p>
    <w:p w:rsidR="00F80AC4" w:rsidRPr="00DA52C1" w:rsidRDefault="00B213EE" w:rsidP="00B102AB">
      <w:pPr>
        <w:pStyle w:val="ab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</w:t>
      </w:r>
      <w:r w:rsidR="007471D9">
        <w:rPr>
          <w:sz w:val="28"/>
          <w:szCs w:val="28"/>
          <w:lang w:eastAsia="ru-RU"/>
        </w:rPr>
        <w:t xml:space="preserve">.3. </w:t>
      </w:r>
      <w:r w:rsidR="00F80AC4" w:rsidRPr="00DA52C1">
        <w:rPr>
          <w:sz w:val="28"/>
          <w:szCs w:val="28"/>
          <w:lang w:eastAsia="ru-RU"/>
        </w:rPr>
        <w:t>Вопрос о необходимости экстренной консультации врача-специалиста реша</w:t>
      </w:r>
      <w:r w:rsidR="007471D9">
        <w:rPr>
          <w:sz w:val="28"/>
          <w:szCs w:val="28"/>
          <w:lang w:eastAsia="ru-RU"/>
        </w:rPr>
        <w:t xml:space="preserve">ется </w:t>
      </w:r>
      <w:r w:rsidR="00030208">
        <w:rPr>
          <w:sz w:val="28"/>
          <w:szCs w:val="28"/>
          <w:lang w:eastAsia="ru-RU"/>
        </w:rPr>
        <w:t xml:space="preserve">врачами специалистами </w:t>
      </w:r>
      <w:r w:rsidR="00030208">
        <w:rPr>
          <w:sz w:val="28"/>
          <w:szCs w:val="28"/>
        </w:rPr>
        <w:t xml:space="preserve">по согласованию </w:t>
      </w:r>
      <w:r w:rsidR="00B102AB">
        <w:rPr>
          <w:sz w:val="28"/>
          <w:szCs w:val="28"/>
        </w:rPr>
        <w:t>с заведующим районной поликлиникой.</w:t>
      </w:r>
    </w:p>
    <w:p w:rsidR="00F80AC4" w:rsidRPr="00DA52C1" w:rsidRDefault="00B213EE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</w:t>
      </w:r>
      <w:r w:rsidR="007471D9">
        <w:rPr>
          <w:sz w:val="28"/>
          <w:szCs w:val="28"/>
          <w:lang w:eastAsia="ru-RU"/>
        </w:rPr>
        <w:t xml:space="preserve">.4. </w:t>
      </w:r>
      <w:r w:rsidR="00F80AC4" w:rsidRPr="00DA52C1">
        <w:rPr>
          <w:sz w:val="28"/>
          <w:szCs w:val="28"/>
          <w:lang w:eastAsia="ru-RU"/>
        </w:rPr>
        <w:t>Информацию о графике приема врачами всех специальностей, о п</w:t>
      </w:r>
      <w:r w:rsidR="00F80AC4" w:rsidRPr="00DA52C1">
        <w:rPr>
          <w:sz w:val="28"/>
          <w:szCs w:val="28"/>
          <w:lang w:eastAsia="ru-RU"/>
        </w:rPr>
        <w:t>о</w:t>
      </w:r>
      <w:r w:rsidR="00F80AC4" w:rsidRPr="00DA52C1">
        <w:rPr>
          <w:sz w:val="28"/>
          <w:szCs w:val="28"/>
          <w:lang w:eastAsia="ru-RU"/>
        </w:rPr>
        <w:t>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регистратуры в устной форме и наглядно - на информацио</w:t>
      </w:r>
      <w:r w:rsidR="00F80AC4" w:rsidRPr="00DA52C1">
        <w:rPr>
          <w:sz w:val="28"/>
          <w:szCs w:val="28"/>
          <w:lang w:eastAsia="ru-RU"/>
        </w:rPr>
        <w:t>н</w:t>
      </w:r>
      <w:r w:rsidR="00F80AC4" w:rsidRPr="00DA52C1">
        <w:rPr>
          <w:sz w:val="28"/>
          <w:szCs w:val="28"/>
          <w:lang w:eastAsia="ru-RU"/>
        </w:rPr>
        <w:t>ных стендах, расположенных в регистратуре</w:t>
      </w:r>
      <w:r w:rsidR="007471D9">
        <w:rPr>
          <w:sz w:val="28"/>
          <w:szCs w:val="28"/>
          <w:lang w:eastAsia="ru-RU"/>
        </w:rPr>
        <w:t>, на официальном сайте Больницы</w:t>
      </w:r>
      <w:r w:rsidR="00F80AC4" w:rsidRPr="00DA52C1">
        <w:rPr>
          <w:sz w:val="28"/>
          <w:szCs w:val="28"/>
          <w:lang w:eastAsia="ru-RU"/>
        </w:rPr>
        <w:t>.</w:t>
      </w:r>
    </w:p>
    <w:p w:rsidR="00B102AB" w:rsidRDefault="00B213EE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</w:t>
      </w:r>
      <w:r w:rsidR="00030208">
        <w:rPr>
          <w:sz w:val="28"/>
          <w:szCs w:val="28"/>
          <w:lang w:eastAsia="ru-RU"/>
        </w:rPr>
        <w:t xml:space="preserve">.5. </w:t>
      </w:r>
      <w:r w:rsidR="00F80AC4" w:rsidRPr="00DA52C1">
        <w:rPr>
          <w:sz w:val="28"/>
          <w:szCs w:val="28"/>
          <w:lang w:eastAsia="ru-RU"/>
        </w:rPr>
        <w:t>При обращении пациент обязан представить документ, удостоверя</w:t>
      </w:r>
      <w:r w:rsidR="00F80AC4" w:rsidRPr="00DA52C1">
        <w:rPr>
          <w:sz w:val="28"/>
          <w:szCs w:val="28"/>
          <w:lang w:eastAsia="ru-RU"/>
        </w:rPr>
        <w:t>ю</w:t>
      </w:r>
      <w:r w:rsidR="00F80AC4" w:rsidRPr="00DA52C1">
        <w:rPr>
          <w:sz w:val="28"/>
          <w:szCs w:val="28"/>
          <w:lang w:eastAsia="ru-RU"/>
        </w:rPr>
        <w:t>щий личность (паспорт), действующий страховой медицинский полис</w:t>
      </w:r>
      <w:r w:rsidR="00B102AB">
        <w:rPr>
          <w:sz w:val="28"/>
          <w:szCs w:val="28"/>
          <w:lang w:eastAsia="ru-RU"/>
        </w:rPr>
        <w:t>.</w:t>
      </w:r>
    </w:p>
    <w:p w:rsidR="00030208" w:rsidRDefault="00B213EE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</w:t>
      </w:r>
      <w:r w:rsidR="00030208">
        <w:rPr>
          <w:sz w:val="28"/>
          <w:szCs w:val="28"/>
          <w:lang w:eastAsia="ru-RU"/>
        </w:rPr>
        <w:t xml:space="preserve">.6. </w:t>
      </w:r>
      <w:r w:rsidR="00F80AC4" w:rsidRPr="00DA52C1">
        <w:rPr>
          <w:sz w:val="28"/>
          <w:szCs w:val="28"/>
          <w:lang w:eastAsia="ru-RU"/>
        </w:rPr>
        <w:t xml:space="preserve">Медицинская карта пациента является собственностью </w:t>
      </w:r>
      <w:r w:rsidR="00030208">
        <w:rPr>
          <w:sz w:val="28"/>
          <w:szCs w:val="28"/>
        </w:rPr>
        <w:t>поликлиники</w:t>
      </w:r>
      <w:r w:rsidR="00F80AC4" w:rsidRPr="00DA52C1">
        <w:rPr>
          <w:sz w:val="28"/>
          <w:szCs w:val="28"/>
          <w:lang w:eastAsia="ru-RU"/>
        </w:rPr>
        <w:t xml:space="preserve"> и хранится в регистратуре</w:t>
      </w:r>
      <w:r w:rsidR="00030208">
        <w:rPr>
          <w:sz w:val="28"/>
          <w:szCs w:val="28"/>
          <w:lang w:eastAsia="ru-RU"/>
        </w:rPr>
        <w:t xml:space="preserve"> (архиве)</w:t>
      </w:r>
      <w:r w:rsidR="00F80AC4" w:rsidRPr="00DA52C1">
        <w:rPr>
          <w:sz w:val="28"/>
          <w:szCs w:val="28"/>
          <w:lang w:eastAsia="ru-RU"/>
        </w:rPr>
        <w:t>.</w:t>
      </w:r>
      <w:r w:rsidR="00B102AB">
        <w:rPr>
          <w:sz w:val="28"/>
          <w:szCs w:val="28"/>
          <w:lang w:eastAsia="ru-RU"/>
        </w:rPr>
        <w:t xml:space="preserve"> </w:t>
      </w:r>
      <w:r w:rsidR="00F80AC4" w:rsidRPr="00DA52C1">
        <w:rPr>
          <w:sz w:val="28"/>
          <w:szCs w:val="28"/>
          <w:lang w:eastAsia="ru-RU"/>
        </w:rPr>
        <w:t>Не разрешается самовольный вынос мед</w:t>
      </w:r>
      <w:r w:rsidR="00F80AC4" w:rsidRPr="00DA52C1">
        <w:rPr>
          <w:sz w:val="28"/>
          <w:szCs w:val="28"/>
          <w:lang w:eastAsia="ru-RU"/>
        </w:rPr>
        <w:t>и</w:t>
      </w:r>
      <w:r w:rsidR="00F80AC4" w:rsidRPr="00DA52C1">
        <w:rPr>
          <w:sz w:val="28"/>
          <w:szCs w:val="28"/>
          <w:lang w:eastAsia="ru-RU"/>
        </w:rPr>
        <w:t xml:space="preserve">цинской карты из </w:t>
      </w:r>
      <w:r w:rsidR="00030208">
        <w:rPr>
          <w:sz w:val="28"/>
          <w:szCs w:val="28"/>
          <w:lang w:eastAsia="ru-RU"/>
        </w:rPr>
        <w:t>Больницы.</w:t>
      </w:r>
    </w:p>
    <w:p w:rsidR="00F80AC4" w:rsidRDefault="00B213EE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</w:t>
      </w:r>
      <w:r w:rsidR="00030208">
        <w:rPr>
          <w:sz w:val="28"/>
          <w:szCs w:val="28"/>
          <w:lang w:eastAsia="ru-RU"/>
        </w:rPr>
        <w:t xml:space="preserve">.7. </w:t>
      </w:r>
      <w:r w:rsidR="00F80AC4" w:rsidRPr="00DA52C1">
        <w:rPr>
          <w:sz w:val="28"/>
          <w:szCs w:val="28"/>
          <w:lang w:eastAsia="ru-RU"/>
        </w:rPr>
        <w:t>В день приема перед посещением врача пациент обязан получить т</w:t>
      </w:r>
      <w:r w:rsidR="00F80AC4" w:rsidRPr="00DA52C1">
        <w:rPr>
          <w:sz w:val="28"/>
          <w:szCs w:val="28"/>
          <w:lang w:eastAsia="ru-RU"/>
        </w:rPr>
        <w:t>а</w:t>
      </w:r>
      <w:r w:rsidR="00F80AC4" w:rsidRPr="00DA52C1">
        <w:rPr>
          <w:sz w:val="28"/>
          <w:szCs w:val="28"/>
          <w:lang w:eastAsia="ru-RU"/>
        </w:rPr>
        <w:t>лон в</w:t>
      </w:r>
      <w:r w:rsidR="00F80AC4" w:rsidRPr="00DA52C1">
        <w:rPr>
          <w:sz w:val="28"/>
          <w:szCs w:val="28"/>
          <w:lang w:eastAsia="ru-RU"/>
        </w:rPr>
        <w:tab/>
        <w:t>регист</w:t>
      </w:r>
      <w:r w:rsidR="00030208">
        <w:rPr>
          <w:sz w:val="28"/>
          <w:szCs w:val="28"/>
          <w:lang w:eastAsia="ru-RU"/>
        </w:rPr>
        <w:t xml:space="preserve">ратуре с предъявлением </w:t>
      </w:r>
      <w:r w:rsidR="00F80AC4" w:rsidRPr="00DA52C1">
        <w:rPr>
          <w:sz w:val="28"/>
          <w:szCs w:val="28"/>
          <w:lang w:eastAsia="ru-RU"/>
        </w:rPr>
        <w:t>документа,</w:t>
      </w:r>
      <w:r w:rsidR="00B102AB">
        <w:rPr>
          <w:sz w:val="28"/>
          <w:szCs w:val="28"/>
          <w:lang w:eastAsia="ru-RU"/>
        </w:rPr>
        <w:t xml:space="preserve"> </w:t>
      </w:r>
      <w:r w:rsidR="00F80AC4" w:rsidRPr="00DA52C1">
        <w:rPr>
          <w:sz w:val="28"/>
          <w:szCs w:val="28"/>
          <w:lang w:eastAsia="ru-RU"/>
        </w:rPr>
        <w:t>удостоверяющего личность (паспорта) и действующего страхового полиса и передать его на приеме врачу или медицинской сестре.</w:t>
      </w:r>
    </w:p>
    <w:p w:rsidR="00030208" w:rsidRDefault="00B213EE" w:rsidP="0003020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30208">
        <w:rPr>
          <w:sz w:val="28"/>
          <w:szCs w:val="28"/>
        </w:rPr>
        <w:t xml:space="preserve">.8. После </w:t>
      </w:r>
      <w:r w:rsidR="00D21AAF">
        <w:rPr>
          <w:sz w:val="28"/>
          <w:szCs w:val="28"/>
        </w:rPr>
        <w:t>приема</w:t>
      </w:r>
      <w:r w:rsidR="00030208">
        <w:rPr>
          <w:sz w:val="28"/>
          <w:szCs w:val="28"/>
        </w:rPr>
        <w:t>, обследования в условиях поликлиники</w:t>
      </w:r>
      <w:r w:rsidR="00B102AB">
        <w:rPr>
          <w:sz w:val="28"/>
          <w:szCs w:val="28"/>
        </w:rPr>
        <w:t xml:space="preserve"> </w:t>
      </w:r>
      <w:r w:rsidR="00D21AAF">
        <w:rPr>
          <w:sz w:val="28"/>
          <w:szCs w:val="28"/>
        </w:rPr>
        <w:t xml:space="preserve">врач сообщает </w:t>
      </w:r>
      <w:r w:rsidR="00030208">
        <w:rPr>
          <w:sz w:val="28"/>
          <w:szCs w:val="28"/>
        </w:rPr>
        <w:t xml:space="preserve">пациенту о диагнозе, </w:t>
      </w:r>
      <w:r w:rsidR="00D21AAF">
        <w:rPr>
          <w:sz w:val="28"/>
          <w:szCs w:val="28"/>
        </w:rPr>
        <w:t xml:space="preserve">результатах </w:t>
      </w:r>
      <w:r w:rsidR="00030208">
        <w:rPr>
          <w:sz w:val="28"/>
          <w:szCs w:val="28"/>
        </w:rPr>
        <w:t>про</w:t>
      </w:r>
      <w:r w:rsidR="00D21AAF">
        <w:rPr>
          <w:sz w:val="28"/>
          <w:szCs w:val="28"/>
        </w:rPr>
        <w:t>веденного обследования</w:t>
      </w:r>
      <w:r w:rsidR="00030208">
        <w:rPr>
          <w:sz w:val="28"/>
          <w:szCs w:val="28"/>
        </w:rPr>
        <w:t xml:space="preserve">, </w:t>
      </w:r>
      <w:r w:rsidR="00D21AAF">
        <w:rPr>
          <w:sz w:val="28"/>
          <w:szCs w:val="28"/>
        </w:rPr>
        <w:t>выдает рекоме</w:t>
      </w:r>
      <w:r w:rsidR="00D21AAF">
        <w:rPr>
          <w:sz w:val="28"/>
          <w:szCs w:val="28"/>
        </w:rPr>
        <w:t>н</w:t>
      </w:r>
      <w:r w:rsidR="00D21AAF">
        <w:rPr>
          <w:sz w:val="28"/>
          <w:szCs w:val="28"/>
        </w:rPr>
        <w:t xml:space="preserve">дации </w:t>
      </w:r>
      <w:r w:rsidR="00030208">
        <w:rPr>
          <w:sz w:val="28"/>
          <w:szCs w:val="28"/>
        </w:rPr>
        <w:t>по лечению и режиму.</w:t>
      </w:r>
    </w:p>
    <w:p w:rsidR="00030208" w:rsidRDefault="00B213EE" w:rsidP="0003020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208">
        <w:rPr>
          <w:sz w:val="28"/>
          <w:szCs w:val="28"/>
        </w:rPr>
        <w:t>.9. Направление на плановую госпитализацию пациентов в специализир</w:t>
      </w:r>
      <w:r w:rsidR="00030208">
        <w:rPr>
          <w:sz w:val="28"/>
          <w:szCs w:val="28"/>
        </w:rPr>
        <w:t>о</w:t>
      </w:r>
      <w:r w:rsidR="00030208">
        <w:rPr>
          <w:sz w:val="28"/>
          <w:szCs w:val="28"/>
        </w:rPr>
        <w:t>ванные отделения Больницы, осуществляется специалистами поликлиники по согласованию даты госпитализации с заведующим профильным отделением или непосредственно после его консультации. Пациенту выдается перечень н</w:t>
      </w:r>
      <w:r w:rsidR="00030208">
        <w:rPr>
          <w:sz w:val="28"/>
          <w:szCs w:val="28"/>
        </w:rPr>
        <w:t>е</w:t>
      </w:r>
      <w:r w:rsidR="00030208">
        <w:rPr>
          <w:sz w:val="28"/>
          <w:szCs w:val="28"/>
        </w:rPr>
        <w:t>обходимых догоспитальных исследований, выполнение которых является об</w:t>
      </w:r>
      <w:r w:rsidR="00030208">
        <w:rPr>
          <w:sz w:val="28"/>
          <w:szCs w:val="28"/>
        </w:rPr>
        <w:t>я</w:t>
      </w:r>
      <w:r w:rsidR="00030208">
        <w:rPr>
          <w:sz w:val="28"/>
          <w:szCs w:val="28"/>
        </w:rPr>
        <w:t>зательным.</w:t>
      </w:r>
    </w:p>
    <w:p w:rsidR="00C23352" w:rsidRDefault="00B213EE" w:rsidP="00030208">
      <w:pPr>
        <w:ind w:right="-1" w:firstLine="567"/>
        <w:jc w:val="both"/>
        <w:rPr>
          <w:sz w:val="28"/>
          <w:szCs w:val="28"/>
        </w:rPr>
      </w:pPr>
      <w:r w:rsidRPr="00FA2D7B">
        <w:rPr>
          <w:sz w:val="28"/>
          <w:szCs w:val="28"/>
        </w:rPr>
        <w:t>8</w:t>
      </w:r>
      <w:r w:rsidR="00C23352" w:rsidRPr="00FA2D7B">
        <w:rPr>
          <w:sz w:val="28"/>
          <w:szCs w:val="28"/>
        </w:rPr>
        <w:t>.10. Часы работы поликлиники</w:t>
      </w:r>
      <w:r w:rsidR="00FA2D7B" w:rsidRPr="00FA2D7B">
        <w:rPr>
          <w:sz w:val="28"/>
          <w:szCs w:val="28"/>
        </w:rPr>
        <w:t>:</w:t>
      </w:r>
    </w:p>
    <w:p w:rsidR="00FA2D7B" w:rsidRDefault="00E21764" w:rsidP="0003020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</w:t>
      </w:r>
      <w:r w:rsidR="000067CD">
        <w:rPr>
          <w:sz w:val="28"/>
          <w:szCs w:val="28"/>
        </w:rPr>
        <w:t xml:space="preserve"> пятница с 07:3</w:t>
      </w:r>
      <w:r w:rsidR="00FA2D7B">
        <w:rPr>
          <w:sz w:val="28"/>
          <w:szCs w:val="28"/>
        </w:rPr>
        <w:t>0 до 17:00 часов</w:t>
      </w:r>
    </w:p>
    <w:p w:rsidR="00E641B6" w:rsidRPr="00FA2D7B" w:rsidRDefault="00E641B6" w:rsidP="00DA52C1">
      <w:pPr>
        <w:pStyle w:val="ab"/>
        <w:jc w:val="both"/>
        <w:rPr>
          <w:sz w:val="20"/>
          <w:lang w:eastAsia="ru-RU"/>
        </w:rPr>
      </w:pPr>
    </w:p>
    <w:p w:rsidR="00F80AC4" w:rsidRPr="00DA52C1" w:rsidRDefault="00B213EE" w:rsidP="002C637A">
      <w:pPr>
        <w:pStyle w:val="ab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IX</w:t>
      </w:r>
      <w:r w:rsidR="00645C79" w:rsidRPr="00DA52C1">
        <w:rPr>
          <w:sz w:val="28"/>
          <w:szCs w:val="28"/>
          <w:lang w:eastAsia="ru-RU"/>
        </w:rPr>
        <w:t xml:space="preserve">. </w:t>
      </w:r>
      <w:r w:rsidR="00073851" w:rsidRPr="00DA52C1">
        <w:rPr>
          <w:sz w:val="28"/>
          <w:szCs w:val="28"/>
          <w:lang w:eastAsia="ru-RU"/>
        </w:rPr>
        <w:t>Внутренний распорядок в стационарных отделениях</w:t>
      </w:r>
    </w:p>
    <w:p w:rsidR="00F80AC4" w:rsidRPr="00DA52C1" w:rsidRDefault="00073851" w:rsidP="00DA52C1">
      <w:pPr>
        <w:pStyle w:val="ab"/>
        <w:jc w:val="both"/>
        <w:rPr>
          <w:sz w:val="28"/>
          <w:szCs w:val="28"/>
          <w:lang w:eastAsia="ru-RU"/>
        </w:rPr>
      </w:pPr>
      <w:r w:rsidRPr="00DA52C1">
        <w:rPr>
          <w:sz w:val="28"/>
          <w:szCs w:val="28"/>
          <w:lang w:eastAsia="ru-RU"/>
        </w:rPr>
        <w:t>Распорядок дня</w:t>
      </w:r>
      <w:r w:rsidR="00F80AC4" w:rsidRPr="00DA52C1">
        <w:rPr>
          <w:sz w:val="28"/>
          <w:szCs w:val="28"/>
          <w:lang w:eastAsia="ru-RU"/>
        </w:rPr>
        <w:t>:</w:t>
      </w:r>
    </w:p>
    <w:p w:rsidR="00645C79" w:rsidRPr="00DA52C1" w:rsidRDefault="00030208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645C79" w:rsidRPr="00DA52C1">
        <w:rPr>
          <w:sz w:val="28"/>
          <w:szCs w:val="28"/>
          <w:lang w:eastAsia="ru-RU"/>
        </w:rPr>
        <w:t>6.00</w:t>
      </w:r>
      <w:r w:rsidR="00F80AC4" w:rsidRPr="00DA52C1">
        <w:rPr>
          <w:sz w:val="28"/>
          <w:szCs w:val="28"/>
          <w:lang w:eastAsia="ru-RU"/>
        </w:rPr>
        <w:t>- 8.00 - подъем, измерение температуры, артериального давления,</w:t>
      </w:r>
    </w:p>
    <w:p w:rsidR="00F80AC4" w:rsidRPr="00DA52C1" w:rsidRDefault="00F80AC4" w:rsidP="00DA52C1">
      <w:pPr>
        <w:pStyle w:val="ab"/>
        <w:jc w:val="both"/>
        <w:rPr>
          <w:sz w:val="28"/>
          <w:szCs w:val="28"/>
          <w:lang w:eastAsia="ru-RU"/>
        </w:rPr>
      </w:pPr>
      <w:r w:rsidRPr="00DA52C1">
        <w:rPr>
          <w:sz w:val="28"/>
          <w:szCs w:val="28"/>
          <w:lang w:eastAsia="ru-RU"/>
        </w:rPr>
        <w:t xml:space="preserve">утренний туалет, сдача </w:t>
      </w:r>
      <w:r w:rsidR="00030208">
        <w:rPr>
          <w:sz w:val="28"/>
          <w:szCs w:val="28"/>
          <w:lang w:eastAsia="ru-RU"/>
        </w:rPr>
        <w:t xml:space="preserve">назначенных </w:t>
      </w:r>
      <w:r w:rsidRPr="00DA52C1">
        <w:rPr>
          <w:sz w:val="28"/>
          <w:szCs w:val="28"/>
          <w:lang w:eastAsia="ru-RU"/>
        </w:rPr>
        <w:t>анализов</w:t>
      </w:r>
      <w:r w:rsidR="00030208">
        <w:rPr>
          <w:sz w:val="28"/>
          <w:szCs w:val="28"/>
          <w:lang w:eastAsia="ru-RU"/>
        </w:rPr>
        <w:t>, обследований натощак</w:t>
      </w:r>
      <w:r w:rsidRPr="00DA52C1">
        <w:rPr>
          <w:sz w:val="28"/>
          <w:szCs w:val="28"/>
          <w:lang w:eastAsia="ru-RU"/>
        </w:rPr>
        <w:t>;</w:t>
      </w:r>
    </w:p>
    <w:p w:rsidR="00F80AC4" w:rsidRPr="00DA52C1" w:rsidRDefault="00030208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8D6E1E" w:rsidRPr="00DA52C1">
        <w:rPr>
          <w:sz w:val="28"/>
          <w:szCs w:val="28"/>
          <w:lang w:eastAsia="ru-RU"/>
        </w:rPr>
        <w:t>09.00</w:t>
      </w:r>
      <w:r w:rsidR="00F80AC4" w:rsidRPr="00DA52C1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10.00 -</w:t>
      </w:r>
      <w:r w:rsidR="00F80AC4" w:rsidRPr="00DA52C1">
        <w:rPr>
          <w:sz w:val="28"/>
          <w:szCs w:val="28"/>
          <w:lang w:eastAsia="ru-RU"/>
        </w:rPr>
        <w:t xml:space="preserve"> завтрак</w:t>
      </w:r>
    </w:p>
    <w:p w:rsidR="00C23352" w:rsidRDefault="00030208" w:rsidP="00DA52C1">
      <w:pPr>
        <w:pStyle w:val="ab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C23352" w:rsidRPr="00DA52C1">
        <w:rPr>
          <w:sz w:val="28"/>
          <w:szCs w:val="28"/>
          <w:lang w:eastAsia="ru-RU"/>
        </w:rPr>
        <w:t>1</w:t>
      </w:r>
      <w:r w:rsidR="00C23352">
        <w:rPr>
          <w:sz w:val="28"/>
          <w:szCs w:val="28"/>
          <w:lang w:eastAsia="ru-RU"/>
        </w:rPr>
        <w:t>0.0</w:t>
      </w:r>
      <w:r w:rsidR="00C23352" w:rsidRPr="00DA52C1">
        <w:rPr>
          <w:sz w:val="28"/>
          <w:szCs w:val="28"/>
          <w:lang w:eastAsia="ru-RU"/>
        </w:rPr>
        <w:t>0</w:t>
      </w:r>
      <w:r w:rsidR="00275213">
        <w:rPr>
          <w:sz w:val="28"/>
          <w:szCs w:val="28"/>
          <w:lang w:eastAsia="ru-RU"/>
        </w:rPr>
        <w:t xml:space="preserve"> -12.00 </w:t>
      </w:r>
      <w:r w:rsidR="00C23352" w:rsidRPr="00DA52C1">
        <w:rPr>
          <w:sz w:val="28"/>
          <w:szCs w:val="28"/>
          <w:lang w:eastAsia="ru-RU"/>
        </w:rPr>
        <w:t xml:space="preserve">- обход. </w:t>
      </w:r>
      <w:r w:rsidR="00C23352" w:rsidRPr="00DA52C1">
        <w:rPr>
          <w:bCs/>
          <w:sz w:val="28"/>
          <w:szCs w:val="28"/>
          <w:lang w:eastAsia="ru-RU"/>
        </w:rPr>
        <w:t>В это время следует находиться в палате!</w:t>
      </w:r>
    </w:p>
    <w:p w:rsidR="00F80AC4" w:rsidRPr="00DA52C1" w:rsidRDefault="00C23352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 w:rsidR="00030208">
        <w:rPr>
          <w:sz w:val="28"/>
          <w:szCs w:val="28"/>
          <w:lang w:eastAsia="ru-RU"/>
        </w:rPr>
        <w:t xml:space="preserve">10.00 </w:t>
      </w:r>
      <w:r w:rsidR="00F80AC4" w:rsidRPr="00DA52C1">
        <w:rPr>
          <w:sz w:val="28"/>
          <w:szCs w:val="28"/>
          <w:lang w:eastAsia="ru-RU"/>
        </w:rPr>
        <w:tab/>
        <w:t>-</w:t>
      </w:r>
      <w:r>
        <w:rPr>
          <w:sz w:val="28"/>
          <w:szCs w:val="28"/>
          <w:lang w:eastAsia="ru-RU"/>
        </w:rPr>
        <w:t>14</w:t>
      </w:r>
      <w:r w:rsidR="008D6E1E" w:rsidRPr="00DA52C1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</w:t>
      </w:r>
      <w:r w:rsidR="008D6E1E" w:rsidRPr="00DA52C1">
        <w:rPr>
          <w:sz w:val="28"/>
          <w:szCs w:val="28"/>
          <w:lang w:eastAsia="ru-RU"/>
        </w:rPr>
        <w:t xml:space="preserve">0 - </w:t>
      </w:r>
      <w:r w:rsidR="00F80AC4" w:rsidRPr="00DA52C1">
        <w:rPr>
          <w:sz w:val="28"/>
          <w:szCs w:val="28"/>
          <w:lang w:eastAsia="ru-RU"/>
        </w:rPr>
        <w:t>выполнение врачебных назначений (процедуры, исследов</w:t>
      </w:r>
      <w:r w:rsidR="00F80AC4" w:rsidRPr="00DA52C1">
        <w:rPr>
          <w:sz w:val="28"/>
          <w:szCs w:val="28"/>
          <w:lang w:eastAsia="ru-RU"/>
        </w:rPr>
        <w:t>а</w:t>
      </w:r>
      <w:r w:rsidR="00F80AC4" w:rsidRPr="00DA52C1">
        <w:rPr>
          <w:sz w:val="28"/>
          <w:szCs w:val="28"/>
          <w:lang w:eastAsia="ru-RU"/>
        </w:rPr>
        <w:t>ния,</w:t>
      </w:r>
      <w:r w:rsidR="00BA77D7">
        <w:rPr>
          <w:sz w:val="28"/>
          <w:szCs w:val="28"/>
          <w:lang w:eastAsia="ru-RU"/>
        </w:rPr>
        <w:t xml:space="preserve"> </w:t>
      </w:r>
      <w:r w:rsidR="00F80AC4" w:rsidRPr="00DA52C1">
        <w:rPr>
          <w:sz w:val="28"/>
          <w:szCs w:val="28"/>
          <w:lang w:eastAsia="ru-RU"/>
        </w:rPr>
        <w:t>манипуляции)</w:t>
      </w:r>
    </w:p>
    <w:p w:rsidR="00F80AC4" w:rsidRPr="00DA52C1" w:rsidRDefault="00C23352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13</w:t>
      </w:r>
      <w:r w:rsidR="008D6E1E" w:rsidRPr="00DA52C1">
        <w:rPr>
          <w:sz w:val="28"/>
          <w:szCs w:val="28"/>
          <w:lang w:eastAsia="ru-RU"/>
        </w:rPr>
        <w:t xml:space="preserve">.00 - </w:t>
      </w:r>
      <w:r>
        <w:rPr>
          <w:sz w:val="28"/>
          <w:szCs w:val="28"/>
          <w:lang w:eastAsia="ru-RU"/>
        </w:rPr>
        <w:t>14</w:t>
      </w:r>
      <w:r w:rsidR="00F80AC4" w:rsidRPr="00DA52C1">
        <w:rPr>
          <w:sz w:val="28"/>
          <w:szCs w:val="28"/>
          <w:lang w:eastAsia="ru-RU"/>
        </w:rPr>
        <w:t>.00- обед</w:t>
      </w:r>
    </w:p>
    <w:p w:rsidR="00F80AC4" w:rsidRPr="00DA52C1" w:rsidRDefault="00C23352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8D6E1E" w:rsidRPr="00DA52C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4</w:t>
      </w:r>
      <w:r w:rsidR="008D6E1E" w:rsidRPr="00DA52C1">
        <w:rPr>
          <w:sz w:val="28"/>
          <w:szCs w:val="28"/>
          <w:lang w:eastAsia="ru-RU"/>
        </w:rPr>
        <w:t>.00 -</w:t>
      </w:r>
      <w:r w:rsidR="00F80AC4" w:rsidRPr="00DA52C1">
        <w:rPr>
          <w:sz w:val="28"/>
          <w:szCs w:val="28"/>
          <w:lang w:eastAsia="ru-RU"/>
        </w:rPr>
        <w:t>16.00- тихий час</w:t>
      </w:r>
    </w:p>
    <w:p w:rsidR="00F80AC4" w:rsidRPr="00DA52C1" w:rsidRDefault="00C23352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8D6E1E" w:rsidRPr="00DA52C1">
        <w:rPr>
          <w:sz w:val="28"/>
          <w:szCs w:val="28"/>
          <w:lang w:eastAsia="ru-RU"/>
        </w:rPr>
        <w:t>16.00 -</w:t>
      </w:r>
      <w:r w:rsidR="00F80AC4" w:rsidRPr="00DA52C1">
        <w:rPr>
          <w:sz w:val="28"/>
          <w:szCs w:val="28"/>
          <w:lang w:eastAsia="ru-RU"/>
        </w:rPr>
        <w:t>18.00- отдых, выполнение врачебных назначений</w:t>
      </w:r>
      <w:r>
        <w:rPr>
          <w:sz w:val="28"/>
          <w:szCs w:val="28"/>
          <w:lang w:eastAsia="ru-RU"/>
        </w:rPr>
        <w:t>, процедуры</w:t>
      </w:r>
    </w:p>
    <w:p w:rsidR="00F80AC4" w:rsidRPr="00DA52C1" w:rsidRDefault="00C23352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8D6E1E" w:rsidRPr="00DA52C1">
        <w:rPr>
          <w:sz w:val="28"/>
          <w:szCs w:val="28"/>
          <w:lang w:eastAsia="ru-RU"/>
        </w:rPr>
        <w:t>18.00 -</w:t>
      </w:r>
      <w:r>
        <w:rPr>
          <w:sz w:val="28"/>
          <w:szCs w:val="28"/>
          <w:lang w:eastAsia="ru-RU"/>
        </w:rPr>
        <w:t>19.0</w:t>
      </w:r>
      <w:r w:rsidR="00F80AC4" w:rsidRPr="00DA52C1">
        <w:rPr>
          <w:sz w:val="28"/>
          <w:szCs w:val="28"/>
          <w:lang w:eastAsia="ru-RU"/>
        </w:rPr>
        <w:t>0- ужин</w:t>
      </w:r>
    </w:p>
    <w:p w:rsidR="00F80AC4" w:rsidRPr="00DA52C1" w:rsidRDefault="00C23352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8D6E1E" w:rsidRPr="00DA52C1">
        <w:rPr>
          <w:sz w:val="28"/>
          <w:szCs w:val="28"/>
          <w:lang w:eastAsia="ru-RU"/>
        </w:rPr>
        <w:t xml:space="preserve">19.00 - </w:t>
      </w:r>
      <w:r w:rsidR="00F80AC4" w:rsidRPr="00DA52C1">
        <w:rPr>
          <w:sz w:val="28"/>
          <w:szCs w:val="28"/>
          <w:lang w:eastAsia="ru-RU"/>
        </w:rPr>
        <w:t xml:space="preserve">20.00- отдых, </w:t>
      </w:r>
      <w:r>
        <w:rPr>
          <w:sz w:val="28"/>
          <w:szCs w:val="28"/>
          <w:lang w:eastAsia="ru-RU"/>
        </w:rPr>
        <w:t xml:space="preserve">процедуры, </w:t>
      </w:r>
      <w:r w:rsidR="00F80AC4" w:rsidRPr="00DA52C1">
        <w:rPr>
          <w:sz w:val="28"/>
          <w:szCs w:val="28"/>
          <w:lang w:eastAsia="ru-RU"/>
        </w:rPr>
        <w:t>подготовка к исследованиям</w:t>
      </w:r>
    </w:p>
    <w:p w:rsidR="00F80AC4" w:rsidRPr="00DA52C1" w:rsidRDefault="00C23352" w:rsidP="00DA52C1">
      <w:pPr>
        <w:pStyle w:val="a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8D6E1E" w:rsidRPr="00DA52C1">
        <w:rPr>
          <w:sz w:val="28"/>
          <w:szCs w:val="28"/>
          <w:lang w:eastAsia="ru-RU"/>
        </w:rPr>
        <w:t xml:space="preserve">21.00 - </w:t>
      </w:r>
      <w:r w:rsidR="00F80AC4" w:rsidRPr="00DA52C1">
        <w:rPr>
          <w:sz w:val="28"/>
          <w:szCs w:val="28"/>
          <w:lang w:eastAsia="ru-RU"/>
        </w:rPr>
        <w:t>22.00- вечерние гигиенические процедуры</w:t>
      </w:r>
    </w:p>
    <w:p w:rsidR="00F80AC4" w:rsidRPr="00DA52C1" w:rsidRDefault="00E641B6" w:rsidP="00DA52C1">
      <w:pPr>
        <w:pStyle w:val="ab"/>
        <w:jc w:val="both"/>
        <w:rPr>
          <w:sz w:val="28"/>
          <w:szCs w:val="28"/>
          <w:lang w:eastAsia="ru-RU"/>
        </w:rPr>
      </w:pPr>
      <w:r w:rsidRPr="00DA52C1">
        <w:rPr>
          <w:sz w:val="28"/>
          <w:szCs w:val="28"/>
          <w:lang w:eastAsia="ru-RU"/>
        </w:rPr>
        <w:tab/>
        <w:t>22.00</w:t>
      </w:r>
      <w:r w:rsidR="00F80AC4" w:rsidRPr="00DA52C1">
        <w:rPr>
          <w:sz w:val="28"/>
          <w:szCs w:val="28"/>
          <w:lang w:eastAsia="ru-RU"/>
        </w:rPr>
        <w:t>- сон.</w:t>
      </w:r>
    </w:p>
    <w:p w:rsidR="00C23352" w:rsidRPr="00C23352" w:rsidRDefault="00052CA6" w:rsidP="00C2335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С в</w:t>
      </w:r>
      <w:r w:rsidR="00C23352" w:rsidRPr="00C23352">
        <w:rPr>
          <w:sz w:val="28"/>
          <w:szCs w:val="28"/>
        </w:rPr>
        <w:t>озможны</w:t>
      </w:r>
      <w:r>
        <w:rPr>
          <w:sz w:val="28"/>
          <w:szCs w:val="28"/>
        </w:rPr>
        <w:t>ми</w:t>
      </w:r>
      <w:r w:rsidR="00C23352" w:rsidRPr="00C23352">
        <w:rPr>
          <w:sz w:val="28"/>
          <w:szCs w:val="28"/>
        </w:rPr>
        <w:t xml:space="preserve"> изменения в распорядке дня, </w:t>
      </w:r>
      <w:r>
        <w:rPr>
          <w:sz w:val="28"/>
          <w:szCs w:val="28"/>
        </w:rPr>
        <w:t xml:space="preserve">пациентов </w:t>
      </w:r>
      <w:r w:rsidR="00C23352" w:rsidRPr="00C23352">
        <w:rPr>
          <w:sz w:val="28"/>
          <w:szCs w:val="28"/>
        </w:rPr>
        <w:t>ознакомят  отделении.</w:t>
      </w:r>
    </w:p>
    <w:p w:rsidR="00E641B6" w:rsidRPr="00DA52C1" w:rsidRDefault="00E641B6" w:rsidP="00DA52C1">
      <w:pPr>
        <w:pStyle w:val="ab"/>
        <w:jc w:val="both"/>
        <w:rPr>
          <w:sz w:val="28"/>
          <w:szCs w:val="28"/>
          <w:lang w:eastAsia="ru-RU"/>
        </w:rPr>
      </w:pPr>
    </w:p>
    <w:p w:rsidR="00F80AC4" w:rsidRPr="00DA52C1" w:rsidRDefault="008D6E1E" w:rsidP="002C637A">
      <w:pPr>
        <w:pStyle w:val="ab"/>
        <w:rPr>
          <w:sz w:val="28"/>
          <w:szCs w:val="28"/>
          <w:lang w:eastAsia="ru-RU"/>
        </w:rPr>
      </w:pPr>
      <w:r w:rsidRPr="00DA52C1">
        <w:rPr>
          <w:sz w:val="28"/>
          <w:szCs w:val="28"/>
          <w:lang w:val="en-US" w:eastAsia="ru-RU"/>
        </w:rPr>
        <w:t>X</w:t>
      </w:r>
      <w:r w:rsidRPr="00DA52C1">
        <w:rPr>
          <w:sz w:val="28"/>
          <w:szCs w:val="28"/>
          <w:lang w:eastAsia="ru-RU"/>
        </w:rPr>
        <w:t xml:space="preserve">. </w:t>
      </w:r>
      <w:r w:rsidR="00073851" w:rsidRPr="00DA52C1">
        <w:rPr>
          <w:sz w:val="28"/>
          <w:szCs w:val="28"/>
          <w:lang w:eastAsia="ru-RU"/>
        </w:rPr>
        <w:t>Порядок посещения пациентов</w:t>
      </w:r>
    </w:p>
    <w:p w:rsidR="00BE5AB6" w:rsidRPr="00DA52C1" w:rsidRDefault="00B213EE" w:rsidP="00DA52C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10.1 </w:t>
      </w:r>
      <w:r w:rsidR="00BE5AB6" w:rsidRPr="00DA52C1">
        <w:rPr>
          <w:sz w:val="28"/>
          <w:szCs w:val="28"/>
        </w:rPr>
        <w:t>Посещение пациентов в стационарных отделениях (кроме отделения анестезиологии-реанимации) разрешено 2 раза в день:</w:t>
      </w:r>
    </w:p>
    <w:p w:rsidR="00BE5AB6" w:rsidRPr="00DA52C1" w:rsidRDefault="00B102AB" w:rsidP="00DA52C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с 12</w:t>
      </w:r>
      <w:r w:rsidR="00BE5AB6" w:rsidRPr="00DA52C1">
        <w:rPr>
          <w:sz w:val="28"/>
          <w:szCs w:val="28"/>
        </w:rPr>
        <w:t>.00 до 14.00 час</w:t>
      </w:r>
      <w:r w:rsidR="00BC51B4" w:rsidRPr="00DA52C1">
        <w:rPr>
          <w:sz w:val="28"/>
          <w:szCs w:val="28"/>
        </w:rPr>
        <w:t>ов</w:t>
      </w:r>
      <w:r>
        <w:rPr>
          <w:sz w:val="28"/>
          <w:szCs w:val="28"/>
        </w:rPr>
        <w:t xml:space="preserve"> и с 16.00 до 18</w:t>
      </w:r>
      <w:r w:rsidR="00BE5AB6" w:rsidRPr="00DA52C1">
        <w:rPr>
          <w:sz w:val="28"/>
          <w:szCs w:val="28"/>
        </w:rPr>
        <w:t>.00 час</w:t>
      </w:r>
      <w:r w:rsidR="00BC51B4" w:rsidRPr="00DA52C1">
        <w:rPr>
          <w:sz w:val="28"/>
          <w:szCs w:val="28"/>
        </w:rPr>
        <w:t>ов</w:t>
      </w:r>
      <w:r w:rsidR="00BE5AB6" w:rsidRPr="00DA52C1">
        <w:rPr>
          <w:sz w:val="28"/>
          <w:szCs w:val="28"/>
        </w:rPr>
        <w:t>.</w:t>
      </w:r>
    </w:p>
    <w:p w:rsidR="00BE5AB6" w:rsidRPr="00DA52C1" w:rsidRDefault="00B213EE" w:rsidP="00DA52C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10.2. </w:t>
      </w:r>
      <w:r w:rsidR="00BE5AB6" w:rsidRPr="00DA52C1">
        <w:rPr>
          <w:sz w:val="28"/>
          <w:szCs w:val="28"/>
        </w:rPr>
        <w:t>Пропуск в отделения осуществляется в установленные данным П</w:t>
      </w:r>
      <w:r w:rsidR="00BE5AB6" w:rsidRPr="00DA52C1">
        <w:rPr>
          <w:sz w:val="28"/>
          <w:szCs w:val="28"/>
        </w:rPr>
        <w:t>о</w:t>
      </w:r>
      <w:r w:rsidR="00BE5AB6" w:rsidRPr="00DA52C1">
        <w:rPr>
          <w:sz w:val="28"/>
          <w:szCs w:val="28"/>
        </w:rPr>
        <w:t>ряд</w:t>
      </w:r>
      <w:r>
        <w:rPr>
          <w:sz w:val="28"/>
          <w:szCs w:val="28"/>
        </w:rPr>
        <w:t>ком часы, по документам, удостоверяющим личность</w:t>
      </w:r>
      <w:r w:rsidR="00B102AB" w:rsidRPr="00B102AB">
        <w:rPr>
          <w:sz w:val="28"/>
          <w:szCs w:val="28"/>
        </w:rPr>
        <w:t xml:space="preserve"> </w:t>
      </w:r>
      <w:r w:rsidR="00B102AB" w:rsidRPr="00DA52C1">
        <w:rPr>
          <w:sz w:val="28"/>
          <w:szCs w:val="28"/>
        </w:rPr>
        <w:t>при наличии пропу</w:t>
      </w:r>
      <w:r w:rsidR="00B102AB" w:rsidRPr="00DA52C1">
        <w:rPr>
          <w:sz w:val="28"/>
          <w:szCs w:val="28"/>
        </w:rPr>
        <w:t>с</w:t>
      </w:r>
      <w:r w:rsidR="00B102AB" w:rsidRPr="00DA52C1">
        <w:rPr>
          <w:sz w:val="28"/>
          <w:szCs w:val="28"/>
        </w:rPr>
        <w:t>ка, утвержденной формы и подписанного за</w:t>
      </w:r>
      <w:r w:rsidR="00B102AB">
        <w:rPr>
          <w:sz w:val="28"/>
          <w:szCs w:val="28"/>
        </w:rPr>
        <w:t>ведующим отделением</w:t>
      </w:r>
      <w:r>
        <w:rPr>
          <w:sz w:val="28"/>
          <w:szCs w:val="28"/>
        </w:rPr>
        <w:t>;</w:t>
      </w:r>
    </w:p>
    <w:p w:rsidR="00BE5AB6" w:rsidRPr="00DA52C1" w:rsidRDefault="00B213EE" w:rsidP="00DA52C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10.3. </w:t>
      </w:r>
      <w:r w:rsidR="00BE5AB6" w:rsidRPr="00DA52C1">
        <w:rPr>
          <w:sz w:val="28"/>
          <w:szCs w:val="28"/>
        </w:rPr>
        <w:t>Ухаживающие лица, посетители в неустановленные часы допуск</w:t>
      </w:r>
      <w:r w:rsidR="00BE5AB6" w:rsidRPr="00DA52C1">
        <w:rPr>
          <w:sz w:val="28"/>
          <w:szCs w:val="28"/>
        </w:rPr>
        <w:t>а</w:t>
      </w:r>
      <w:r w:rsidR="00BE5AB6" w:rsidRPr="00DA52C1">
        <w:rPr>
          <w:sz w:val="28"/>
          <w:szCs w:val="28"/>
        </w:rPr>
        <w:t>ются в отделения только при наличии пропуска, утвержденной формы и подп</w:t>
      </w:r>
      <w:r w:rsidR="00BE5AB6" w:rsidRPr="00DA52C1">
        <w:rPr>
          <w:sz w:val="28"/>
          <w:szCs w:val="28"/>
        </w:rPr>
        <w:t>и</w:t>
      </w:r>
      <w:r w:rsidR="00BE5AB6" w:rsidRPr="00DA52C1">
        <w:rPr>
          <w:sz w:val="28"/>
          <w:szCs w:val="28"/>
        </w:rPr>
        <w:t>санного за</w:t>
      </w:r>
      <w:r>
        <w:rPr>
          <w:sz w:val="28"/>
          <w:szCs w:val="28"/>
        </w:rPr>
        <w:t>ведующим отделением;</w:t>
      </w:r>
    </w:p>
    <w:p w:rsidR="00BE5AB6" w:rsidRDefault="00B213EE" w:rsidP="00DA52C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10.4. </w:t>
      </w:r>
      <w:r w:rsidR="00BE5AB6" w:rsidRPr="00DA52C1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п.3.6. гл. СанПиН 2.1.3.2630</w:t>
      </w:r>
      <w:r w:rsidR="00BE5AB6" w:rsidRPr="00DA52C1">
        <w:rPr>
          <w:sz w:val="28"/>
          <w:szCs w:val="28"/>
        </w:rPr>
        <w:t>-10 «Сан</w:t>
      </w:r>
      <w:r>
        <w:rPr>
          <w:sz w:val="28"/>
          <w:szCs w:val="28"/>
        </w:rPr>
        <w:t>итарно-э</w:t>
      </w:r>
      <w:r w:rsidR="00BE5AB6" w:rsidRPr="00DA52C1">
        <w:rPr>
          <w:sz w:val="28"/>
          <w:szCs w:val="28"/>
        </w:rPr>
        <w:t>пид</w:t>
      </w:r>
      <w:r>
        <w:rPr>
          <w:sz w:val="28"/>
          <w:szCs w:val="28"/>
        </w:rPr>
        <w:t xml:space="preserve">емиологические </w:t>
      </w:r>
      <w:r w:rsidR="00BE5AB6" w:rsidRPr="00DA52C1">
        <w:rPr>
          <w:sz w:val="28"/>
          <w:szCs w:val="28"/>
        </w:rPr>
        <w:t>требования к учреждениям, осуществляющим медици</w:t>
      </w:r>
      <w:r w:rsidR="00BE5AB6" w:rsidRPr="00DA52C1">
        <w:rPr>
          <w:sz w:val="28"/>
          <w:szCs w:val="28"/>
        </w:rPr>
        <w:t>н</w:t>
      </w:r>
      <w:r w:rsidR="00BE5AB6" w:rsidRPr="00DA52C1">
        <w:rPr>
          <w:sz w:val="28"/>
          <w:szCs w:val="28"/>
        </w:rPr>
        <w:t>скую деятельность» посетители в верхней одежде и без сменной обуви в отд</w:t>
      </w:r>
      <w:r w:rsidR="00BE5AB6" w:rsidRPr="00DA52C1">
        <w:rPr>
          <w:sz w:val="28"/>
          <w:szCs w:val="28"/>
        </w:rPr>
        <w:t>е</w:t>
      </w:r>
      <w:r w:rsidR="00BE5AB6" w:rsidRPr="00DA52C1">
        <w:rPr>
          <w:sz w:val="28"/>
          <w:szCs w:val="28"/>
        </w:rPr>
        <w:t>ления не до</w:t>
      </w:r>
      <w:r w:rsidR="003A1EDF">
        <w:rPr>
          <w:sz w:val="28"/>
          <w:szCs w:val="28"/>
        </w:rPr>
        <w:t>пускаются;</w:t>
      </w:r>
    </w:p>
    <w:p w:rsidR="006B34A1" w:rsidRPr="003A1EDF" w:rsidRDefault="003A1EDF" w:rsidP="003A1EDF">
      <w:pPr>
        <w:pStyle w:val="a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10.5. </w:t>
      </w:r>
      <w:r w:rsidRPr="00B77469">
        <w:rPr>
          <w:color w:val="000000"/>
          <w:sz w:val="28"/>
          <w:szCs w:val="28"/>
        </w:rPr>
        <w:t xml:space="preserve">Количество посетителей к одному пациенту одновременно </w:t>
      </w:r>
      <w:r w:rsidR="00B102AB">
        <w:rPr>
          <w:sz w:val="28"/>
          <w:szCs w:val="28"/>
        </w:rPr>
        <w:t>не более 1</w:t>
      </w:r>
      <w:r w:rsidRPr="00B77469">
        <w:rPr>
          <w:sz w:val="28"/>
          <w:szCs w:val="28"/>
        </w:rPr>
        <w:t xml:space="preserve"> человек</w:t>
      </w:r>
      <w:r w:rsidR="00B102AB">
        <w:rPr>
          <w:sz w:val="28"/>
          <w:szCs w:val="28"/>
        </w:rPr>
        <w:t>а</w:t>
      </w:r>
      <w:r w:rsidR="00794C6C">
        <w:rPr>
          <w:color w:val="000000"/>
          <w:sz w:val="28"/>
          <w:szCs w:val="28"/>
          <w:lang w:bidi="ru-RU"/>
        </w:rPr>
        <w:t>, п</w:t>
      </w:r>
      <w:r w:rsidR="00794C6C" w:rsidRPr="00B213EE">
        <w:rPr>
          <w:color w:val="000000"/>
          <w:sz w:val="28"/>
          <w:szCs w:val="28"/>
          <w:lang w:bidi="ru-RU"/>
        </w:rPr>
        <w:t>родолжительность посещения  в отделении (палате) не должна превышать 15 минут (за исключением особых случаев по разрешению лечащего врача)</w:t>
      </w:r>
      <w:r w:rsidRPr="00B77469">
        <w:rPr>
          <w:sz w:val="28"/>
          <w:szCs w:val="28"/>
        </w:rPr>
        <w:t>.</w:t>
      </w:r>
    </w:p>
    <w:p w:rsidR="00B213EE" w:rsidRDefault="00B213EE" w:rsidP="00B213EE">
      <w:pPr>
        <w:pStyle w:val="ab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>XI. П</w:t>
      </w:r>
      <w:r w:rsidRPr="00B213EE">
        <w:rPr>
          <w:sz w:val="28"/>
          <w:szCs w:val="28"/>
        </w:rPr>
        <w:t>равила</w:t>
      </w:r>
      <w:r w:rsidR="00BA77D7">
        <w:rPr>
          <w:sz w:val="28"/>
          <w:szCs w:val="28"/>
        </w:rPr>
        <w:t xml:space="preserve"> </w:t>
      </w:r>
      <w:r w:rsidR="00BA1841" w:rsidRPr="00B213EE">
        <w:rPr>
          <w:color w:val="000000"/>
          <w:sz w:val="28"/>
          <w:szCs w:val="28"/>
          <w:lang w:bidi="ru-RU"/>
        </w:rPr>
        <w:t xml:space="preserve">посещения родственниками пациентов </w:t>
      </w:r>
    </w:p>
    <w:p w:rsidR="00BA1841" w:rsidRPr="00B213EE" w:rsidRDefault="00BA1841" w:rsidP="00B213EE">
      <w:pPr>
        <w:pStyle w:val="ab"/>
        <w:rPr>
          <w:sz w:val="28"/>
          <w:szCs w:val="28"/>
        </w:rPr>
      </w:pPr>
      <w:r w:rsidRPr="00B213EE">
        <w:rPr>
          <w:sz w:val="28"/>
          <w:szCs w:val="28"/>
        </w:rPr>
        <w:t>отделений анестезиологии-реанимации (палат интенсивной терапии)</w:t>
      </w:r>
    </w:p>
    <w:p w:rsidR="00B213EE" w:rsidRPr="003E72D3" w:rsidRDefault="00B213EE" w:rsidP="00B213EE">
      <w:pPr>
        <w:pStyle w:val="ab"/>
        <w:rPr>
          <w:color w:val="000000"/>
          <w:sz w:val="16"/>
          <w:szCs w:val="16"/>
          <w:lang w:bidi="ru-RU"/>
        </w:rPr>
      </w:pPr>
    </w:p>
    <w:p w:rsidR="00BA1841" w:rsidRPr="00B213EE" w:rsidRDefault="00B213EE" w:rsidP="00B213EE">
      <w:pPr>
        <w:pStyle w:val="ab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</w:t>
      </w:r>
      <w:r w:rsidR="00BA1841" w:rsidRPr="00B213EE">
        <w:rPr>
          <w:color w:val="000000"/>
          <w:sz w:val="28"/>
          <w:szCs w:val="28"/>
          <w:lang w:bidi="ru-RU"/>
        </w:rPr>
        <w:t>азрешается при выполнении следующих условий:</w:t>
      </w:r>
    </w:p>
    <w:p w:rsidR="00B213EE" w:rsidRPr="00B213EE" w:rsidRDefault="00B213EE" w:rsidP="00B213E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2C1">
        <w:rPr>
          <w:sz w:val="28"/>
          <w:szCs w:val="28"/>
        </w:rPr>
        <w:t>В соответстви</w:t>
      </w:r>
      <w:r>
        <w:rPr>
          <w:sz w:val="28"/>
          <w:szCs w:val="28"/>
        </w:rPr>
        <w:t xml:space="preserve">и с </w:t>
      </w:r>
      <w:r w:rsidRPr="00B213EE">
        <w:rPr>
          <w:sz w:val="28"/>
          <w:szCs w:val="28"/>
        </w:rPr>
        <w:t>СанПиН 2.1.3.2630-10 «Санитарно-эпидемиологические требования к организациям, осуществляющим медицинскую деятельность», утв. Постановлением Главного государственного санитарного врача РФ от 18.05.2010 № 58 отделения реанимации наряду с операционными относятся к классу чистоты помещений «А». В них должна сохраняться стерильность.</w:t>
      </w:r>
    </w:p>
    <w:p w:rsidR="00BA1841" w:rsidRPr="00B213EE" w:rsidRDefault="003A1EDF" w:rsidP="00B213EE">
      <w:pPr>
        <w:pStyle w:val="ab"/>
        <w:jc w:val="both"/>
        <w:rPr>
          <w:sz w:val="28"/>
          <w:szCs w:val="28"/>
        </w:rPr>
      </w:pPr>
      <w:r w:rsidRPr="008D4CC3">
        <w:rPr>
          <w:sz w:val="28"/>
          <w:szCs w:val="28"/>
        </w:rPr>
        <w:tab/>
      </w:r>
      <w:r w:rsidR="00B213EE" w:rsidRPr="008D4CC3">
        <w:rPr>
          <w:sz w:val="28"/>
          <w:szCs w:val="28"/>
        </w:rPr>
        <w:t>Для удобства посетителей, установления очередности посещения, время посещения отделения анестезиологии-реанимации можно согласовать заблаг</w:t>
      </w:r>
      <w:r w:rsidR="00B213EE" w:rsidRPr="008D4CC3">
        <w:rPr>
          <w:sz w:val="28"/>
          <w:szCs w:val="28"/>
        </w:rPr>
        <w:t>о</w:t>
      </w:r>
      <w:r w:rsidR="00B213EE" w:rsidRPr="008D4CC3">
        <w:rPr>
          <w:sz w:val="28"/>
          <w:szCs w:val="28"/>
        </w:rPr>
        <w:t>временно с заведующим отделение</w:t>
      </w:r>
      <w:r w:rsidR="008D4CC3" w:rsidRPr="008D4CC3">
        <w:rPr>
          <w:sz w:val="28"/>
          <w:szCs w:val="28"/>
        </w:rPr>
        <w:t>м</w:t>
      </w:r>
      <w:r w:rsidR="00B213EE" w:rsidRPr="008D4CC3">
        <w:rPr>
          <w:sz w:val="28"/>
          <w:szCs w:val="28"/>
        </w:rPr>
        <w:t xml:space="preserve"> анестезиологии-реанимации</w:t>
      </w:r>
      <w:r w:rsidR="00794C6C">
        <w:rPr>
          <w:sz w:val="28"/>
          <w:szCs w:val="28"/>
        </w:rPr>
        <w:t xml:space="preserve"> (или дежу</w:t>
      </w:r>
      <w:r w:rsidR="00794C6C">
        <w:rPr>
          <w:sz w:val="28"/>
          <w:szCs w:val="28"/>
        </w:rPr>
        <w:t>р</w:t>
      </w:r>
      <w:r w:rsidR="00794C6C">
        <w:rPr>
          <w:sz w:val="28"/>
          <w:szCs w:val="28"/>
        </w:rPr>
        <w:t>ным врачом)</w:t>
      </w:r>
      <w:r w:rsidR="00B213EE" w:rsidRPr="008D4CC3">
        <w:rPr>
          <w:sz w:val="28"/>
          <w:szCs w:val="28"/>
        </w:rPr>
        <w:t>, в том числе по телефону.</w:t>
      </w:r>
    </w:p>
    <w:p w:rsidR="00BA1841" w:rsidRPr="00B213EE" w:rsidRDefault="003A1EDF" w:rsidP="00B213E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11.1. </w:t>
      </w:r>
      <w:r w:rsidR="00BA1841" w:rsidRPr="00B213EE">
        <w:rPr>
          <w:sz w:val="28"/>
          <w:szCs w:val="28"/>
        </w:rPr>
        <w:t>Посещать больных в отделении анестезиологии-реанимации (палате интенсивной терапии) (далее по тексту - отделение) разрешается лицам, вн</w:t>
      </w:r>
      <w:r w:rsidR="00BA1841" w:rsidRPr="00B213EE">
        <w:rPr>
          <w:sz w:val="28"/>
          <w:szCs w:val="28"/>
        </w:rPr>
        <w:t>е</w:t>
      </w:r>
      <w:r w:rsidR="00BA1841" w:rsidRPr="00B213EE">
        <w:rPr>
          <w:sz w:val="28"/>
          <w:szCs w:val="28"/>
        </w:rPr>
        <w:t>сенным в информированное согласие пациента и/или с устного согласия пац</w:t>
      </w:r>
      <w:r w:rsidR="00BA1841" w:rsidRPr="00B213EE">
        <w:rPr>
          <w:sz w:val="28"/>
          <w:szCs w:val="28"/>
        </w:rPr>
        <w:t>и</w:t>
      </w:r>
      <w:r w:rsidR="00BA1841" w:rsidRPr="00B213EE">
        <w:rPr>
          <w:sz w:val="28"/>
          <w:szCs w:val="28"/>
        </w:rPr>
        <w:t>ента. Для установления личности посетителя необходимо предъявить паспорт, иной документ, удостоверяющий личность в соотв</w:t>
      </w:r>
      <w:r w:rsidR="008D4CC3">
        <w:rPr>
          <w:sz w:val="28"/>
          <w:szCs w:val="28"/>
        </w:rPr>
        <w:t>етствии с законодательством РФ;</w:t>
      </w:r>
    </w:p>
    <w:p w:rsidR="00BA1841" w:rsidRPr="00B213EE" w:rsidRDefault="003A1EDF" w:rsidP="00B213EE">
      <w:pPr>
        <w:pStyle w:val="ab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11.2. </w:t>
      </w:r>
      <w:r w:rsidR="00BA1841" w:rsidRPr="00B213EE">
        <w:rPr>
          <w:color w:val="000000"/>
          <w:sz w:val="28"/>
          <w:szCs w:val="28"/>
          <w:lang w:bidi="ru-RU"/>
        </w:rPr>
        <w:t>Посетители не должны иметь признаков острых инфекционных з</w:t>
      </w:r>
      <w:r w:rsidR="00BA1841" w:rsidRPr="00B213EE">
        <w:rPr>
          <w:color w:val="000000"/>
          <w:sz w:val="28"/>
          <w:szCs w:val="28"/>
          <w:lang w:bidi="ru-RU"/>
        </w:rPr>
        <w:t>а</w:t>
      </w:r>
      <w:r w:rsidR="00BA1841" w:rsidRPr="00B213EE">
        <w:rPr>
          <w:color w:val="000000"/>
          <w:sz w:val="28"/>
          <w:szCs w:val="28"/>
          <w:lang w:bidi="ru-RU"/>
        </w:rPr>
        <w:t>болеваний (повышенной температуры, проявлений респираторной инфекции, диареи). Медицинские справки об отсутствии заболеваний не требуются</w:t>
      </w:r>
      <w:r w:rsidR="008D4CC3">
        <w:rPr>
          <w:color w:val="000000"/>
          <w:sz w:val="28"/>
          <w:szCs w:val="28"/>
          <w:lang w:bidi="ru-RU"/>
        </w:rPr>
        <w:t>;</w:t>
      </w:r>
    </w:p>
    <w:p w:rsidR="00794C6C" w:rsidRPr="00B213EE" w:rsidRDefault="003A1EDF" w:rsidP="00794C6C">
      <w:pPr>
        <w:pStyle w:val="ab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11.3. </w:t>
      </w:r>
      <w:r w:rsidR="00BA1841" w:rsidRPr="00B213EE">
        <w:rPr>
          <w:color w:val="000000"/>
          <w:sz w:val="28"/>
          <w:szCs w:val="28"/>
          <w:lang w:bidi="ru-RU"/>
        </w:rPr>
        <w:t>Перед посещением медицинскому персоналу необходимо провести с посетителями краткую беседу о необходимости</w:t>
      </w:r>
      <w:r w:rsidR="00794C6C">
        <w:rPr>
          <w:color w:val="000000"/>
          <w:sz w:val="28"/>
          <w:szCs w:val="28"/>
          <w:lang w:bidi="ru-RU"/>
        </w:rPr>
        <w:t xml:space="preserve"> соблюдения данных Правил,</w:t>
      </w:r>
      <w:r w:rsidR="00794C6C" w:rsidRPr="00794C6C">
        <w:rPr>
          <w:color w:val="000000"/>
          <w:sz w:val="28"/>
          <w:szCs w:val="28"/>
          <w:lang w:bidi="ru-RU"/>
        </w:rPr>
        <w:t xml:space="preserve"> </w:t>
      </w:r>
      <w:r w:rsidR="00794C6C" w:rsidRPr="00B213EE">
        <w:rPr>
          <w:color w:val="000000"/>
          <w:sz w:val="28"/>
          <w:szCs w:val="28"/>
          <w:lang w:bidi="ru-RU"/>
        </w:rPr>
        <w:t>психологически подготовить к тому, что посетитель увидит в отделении</w:t>
      </w:r>
      <w:r w:rsidR="00794C6C">
        <w:rPr>
          <w:color w:val="000000"/>
          <w:sz w:val="28"/>
          <w:szCs w:val="28"/>
          <w:lang w:bidi="ru-RU"/>
        </w:rPr>
        <w:t>,</w:t>
      </w:r>
    </w:p>
    <w:p w:rsidR="00794C6C" w:rsidRDefault="00BA1841" w:rsidP="00B213EE">
      <w:pPr>
        <w:pStyle w:val="ab"/>
        <w:jc w:val="both"/>
        <w:rPr>
          <w:color w:val="000000"/>
          <w:sz w:val="28"/>
          <w:szCs w:val="28"/>
          <w:lang w:bidi="ru-RU"/>
        </w:rPr>
      </w:pPr>
      <w:r w:rsidRPr="00B213EE">
        <w:rPr>
          <w:color w:val="000000"/>
          <w:sz w:val="28"/>
          <w:szCs w:val="28"/>
          <w:lang w:bidi="ru-RU"/>
        </w:rPr>
        <w:t xml:space="preserve"> сообщить врачу </w:t>
      </w:r>
      <w:r w:rsidR="00794C6C">
        <w:rPr>
          <w:color w:val="000000"/>
          <w:sz w:val="28"/>
          <w:szCs w:val="28"/>
          <w:lang w:bidi="ru-RU"/>
        </w:rPr>
        <w:t>при</w:t>
      </w:r>
      <w:r w:rsidRPr="00B213EE">
        <w:rPr>
          <w:color w:val="000000"/>
          <w:sz w:val="28"/>
          <w:szCs w:val="28"/>
          <w:lang w:bidi="ru-RU"/>
        </w:rPr>
        <w:t xml:space="preserve"> наличии у </w:t>
      </w:r>
      <w:r w:rsidR="00794C6C">
        <w:rPr>
          <w:color w:val="000000"/>
          <w:sz w:val="28"/>
          <w:szCs w:val="28"/>
          <w:lang w:bidi="ru-RU"/>
        </w:rPr>
        <w:t>посетителей</w:t>
      </w:r>
      <w:r w:rsidRPr="00B213EE">
        <w:rPr>
          <w:color w:val="000000"/>
          <w:sz w:val="28"/>
          <w:szCs w:val="28"/>
          <w:lang w:bidi="ru-RU"/>
        </w:rPr>
        <w:t xml:space="preserve"> каких-либо инфекционных забол</w:t>
      </w:r>
      <w:r w:rsidRPr="00B213EE">
        <w:rPr>
          <w:color w:val="000000"/>
          <w:sz w:val="28"/>
          <w:szCs w:val="28"/>
          <w:lang w:bidi="ru-RU"/>
        </w:rPr>
        <w:t>е</w:t>
      </w:r>
      <w:r w:rsidRPr="00B213EE">
        <w:rPr>
          <w:color w:val="000000"/>
          <w:sz w:val="28"/>
          <w:szCs w:val="28"/>
          <w:lang w:bidi="ru-RU"/>
        </w:rPr>
        <w:t>ваний</w:t>
      </w:r>
      <w:r w:rsidR="00794C6C" w:rsidRPr="00794C6C">
        <w:rPr>
          <w:color w:val="000000"/>
          <w:sz w:val="28"/>
          <w:szCs w:val="28"/>
          <w:lang w:bidi="ru-RU"/>
        </w:rPr>
        <w:t xml:space="preserve"> </w:t>
      </w:r>
      <w:r w:rsidR="00794C6C" w:rsidRPr="00B213EE">
        <w:rPr>
          <w:color w:val="000000"/>
          <w:sz w:val="28"/>
          <w:szCs w:val="28"/>
          <w:lang w:bidi="ru-RU"/>
        </w:rPr>
        <w:t>сообщить врачу</w:t>
      </w:r>
      <w:r w:rsidR="00794C6C">
        <w:rPr>
          <w:color w:val="000000"/>
          <w:sz w:val="28"/>
          <w:szCs w:val="28"/>
          <w:lang w:bidi="ru-RU"/>
        </w:rPr>
        <w:t>.</w:t>
      </w:r>
    </w:p>
    <w:p w:rsidR="00BA1841" w:rsidRPr="00B213EE" w:rsidRDefault="003A1EDF" w:rsidP="00B213EE">
      <w:pPr>
        <w:pStyle w:val="ab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11.4. </w:t>
      </w:r>
      <w:r w:rsidR="00BA1841" w:rsidRPr="00B213EE">
        <w:rPr>
          <w:color w:val="000000"/>
          <w:sz w:val="28"/>
          <w:szCs w:val="28"/>
          <w:lang w:bidi="ru-RU"/>
        </w:rPr>
        <w:t>Перед посещением отделения посетитель должен снять верхнюю одежду, надеть бахилы, халат, маску, шапочку, тщательно вымыть руки. Халат, маску, шапочку посети</w:t>
      </w:r>
      <w:r w:rsidR="00B213EE">
        <w:rPr>
          <w:color w:val="000000"/>
          <w:sz w:val="28"/>
          <w:szCs w:val="28"/>
          <w:lang w:bidi="ru-RU"/>
        </w:rPr>
        <w:t>телям Больница</w:t>
      </w:r>
      <w:r w:rsidR="00BA1841" w:rsidRPr="00B213EE">
        <w:rPr>
          <w:color w:val="000000"/>
          <w:sz w:val="28"/>
          <w:szCs w:val="28"/>
          <w:lang w:bidi="ru-RU"/>
        </w:rPr>
        <w:t xml:space="preserve"> не предоставляет. Посетители должны позаботиться об этом самостоятельно</w:t>
      </w:r>
      <w:r w:rsidR="008D4CC3">
        <w:rPr>
          <w:color w:val="000000"/>
          <w:sz w:val="28"/>
          <w:szCs w:val="28"/>
          <w:lang w:bidi="ru-RU"/>
        </w:rPr>
        <w:t>;</w:t>
      </w:r>
    </w:p>
    <w:p w:rsidR="00BA1841" w:rsidRPr="00B213EE" w:rsidRDefault="003A1EDF" w:rsidP="00B213EE">
      <w:pPr>
        <w:pStyle w:val="ab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11.5. </w:t>
      </w:r>
      <w:r w:rsidR="00BA1841" w:rsidRPr="00B213EE">
        <w:rPr>
          <w:color w:val="000000"/>
          <w:sz w:val="28"/>
          <w:szCs w:val="28"/>
          <w:lang w:bidi="ru-RU"/>
        </w:rPr>
        <w:t>Мобильный телефон и другие электронные у</w:t>
      </w:r>
      <w:r w:rsidR="008D4CC3">
        <w:rPr>
          <w:color w:val="000000"/>
          <w:sz w:val="28"/>
          <w:szCs w:val="28"/>
          <w:lang w:bidi="ru-RU"/>
        </w:rPr>
        <w:t>стройства должны быть выключены;</w:t>
      </w:r>
    </w:p>
    <w:p w:rsidR="00BA1841" w:rsidRPr="00B213EE" w:rsidRDefault="003A1EDF" w:rsidP="00B213EE">
      <w:pPr>
        <w:pStyle w:val="ab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11.6. </w:t>
      </w:r>
      <w:r w:rsidR="00BA1841" w:rsidRPr="00B213EE">
        <w:rPr>
          <w:color w:val="000000"/>
          <w:sz w:val="28"/>
          <w:szCs w:val="28"/>
          <w:lang w:bidi="ru-RU"/>
        </w:rPr>
        <w:t>Запрещается вести фото-, аудио- и видеосъемку по моральным и этическим соображениям</w:t>
      </w:r>
      <w:r w:rsidR="008D4CC3">
        <w:rPr>
          <w:color w:val="000000"/>
          <w:sz w:val="28"/>
          <w:szCs w:val="28"/>
          <w:lang w:bidi="ru-RU"/>
        </w:rPr>
        <w:t>;</w:t>
      </w:r>
    </w:p>
    <w:p w:rsidR="00BA1841" w:rsidRPr="00B213EE" w:rsidRDefault="003A1EDF" w:rsidP="00B213EE">
      <w:pPr>
        <w:pStyle w:val="ab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11.7. </w:t>
      </w:r>
      <w:r w:rsidR="00BA1841" w:rsidRPr="00B213EE">
        <w:rPr>
          <w:color w:val="000000"/>
          <w:sz w:val="28"/>
          <w:szCs w:val="28"/>
          <w:lang w:bidi="ru-RU"/>
        </w:rPr>
        <w:t>Посетители в состоянии алкогольного (наркотического) опьянения в отделение не допускаются</w:t>
      </w:r>
      <w:r w:rsidR="008D4CC3">
        <w:rPr>
          <w:color w:val="000000"/>
          <w:sz w:val="28"/>
          <w:szCs w:val="28"/>
          <w:lang w:bidi="ru-RU"/>
        </w:rPr>
        <w:t>;</w:t>
      </w:r>
    </w:p>
    <w:p w:rsidR="00BA1841" w:rsidRPr="00B213EE" w:rsidRDefault="003A1EDF" w:rsidP="00B213EE">
      <w:pPr>
        <w:pStyle w:val="ab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11.8. </w:t>
      </w:r>
      <w:r w:rsidR="00BA1841" w:rsidRPr="00B213EE">
        <w:rPr>
          <w:color w:val="000000"/>
          <w:sz w:val="28"/>
          <w:szCs w:val="28"/>
          <w:lang w:bidi="ru-RU"/>
        </w:rPr>
        <w:t>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</w:t>
      </w:r>
      <w:r w:rsidR="008D4CC3">
        <w:rPr>
          <w:color w:val="000000"/>
          <w:sz w:val="28"/>
          <w:szCs w:val="28"/>
          <w:lang w:bidi="ru-RU"/>
        </w:rPr>
        <w:t>;</w:t>
      </w:r>
    </w:p>
    <w:p w:rsidR="00BA1841" w:rsidRPr="00B213EE" w:rsidRDefault="003A1EDF" w:rsidP="00B213EE">
      <w:pPr>
        <w:pStyle w:val="ab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11.9. </w:t>
      </w:r>
      <w:r w:rsidR="00BA1841" w:rsidRPr="00B213EE">
        <w:rPr>
          <w:color w:val="000000"/>
          <w:sz w:val="28"/>
          <w:szCs w:val="28"/>
          <w:lang w:bidi="ru-RU"/>
        </w:rPr>
        <w:t>Не разрешается посещать пациентов посетителям в возрасте до 14 лет</w:t>
      </w:r>
      <w:r w:rsidR="008D4CC3">
        <w:rPr>
          <w:color w:val="000000"/>
          <w:sz w:val="28"/>
          <w:szCs w:val="28"/>
          <w:lang w:bidi="ru-RU"/>
        </w:rPr>
        <w:t>;</w:t>
      </w:r>
    </w:p>
    <w:p w:rsidR="00BA1841" w:rsidRPr="00B213EE" w:rsidRDefault="003A1EDF" w:rsidP="00B213EE">
      <w:pPr>
        <w:pStyle w:val="ab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11.10. </w:t>
      </w:r>
      <w:r w:rsidR="00BA1841" w:rsidRPr="00B213EE">
        <w:rPr>
          <w:color w:val="000000"/>
          <w:sz w:val="28"/>
          <w:szCs w:val="28"/>
          <w:lang w:bidi="ru-RU"/>
        </w:rPr>
        <w:t>Одновременно разрешается находиться в палате отделения</w:t>
      </w:r>
      <w:r>
        <w:rPr>
          <w:color w:val="000000"/>
          <w:sz w:val="28"/>
          <w:szCs w:val="28"/>
          <w:lang w:bidi="ru-RU"/>
        </w:rPr>
        <w:t xml:space="preserve"> не б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лее</w:t>
      </w:r>
      <w:r w:rsidR="00BA1841" w:rsidRPr="00B213EE">
        <w:rPr>
          <w:color w:val="000000"/>
          <w:sz w:val="28"/>
          <w:szCs w:val="28"/>
          <w:lang w:bidi="ru-RU"/>
        </w:rPr>
        <w:t xml:space="preserve"> </w:t>
      </w:r>
      <w:r w:rsidR="00794C6C">
        <w:rPr>
          <w:color w:val="000000"/>
          <w:sz w:val="28"/>
          <w:szCs w:val="28"/>
          <w:lang w:bidi="ru-RU"/>
        </w:rPr>
        <w:t>одного</w:t>
      </w:r>
      <w:r w:rsidR="00BA1841" w:rsidRPr="00B213EE">
        <w:rPr>
          <w:color w:val="000000"/>
          <w:sz w:val="28"/>
          <w:szCs w:val="28"/>
          <w:lang w:bidi="ru-RU"/>
        </w:rPr>
        <w:t xml:space="preserve"> посетител</w:t>
      </w:r>
      <w:r w:rsidR="00794C6C">
        <w:rPr>
          <w:color w:val="000000"/>
          <w:sz w:val="28"/>
          <w:szCs w:val="28"/>
          <w:lang w:bidi="ru-RU"/>
        </w:rPr>
        <w:t>я</w:t>
      </w:r>
      <w:r>
        <w:rPr>
          <w:color w:val="000000"/>
          <w:sz w:val="28"/>
          <w:szCs w:val="28"/>
          <w:lang w:bidi="ru-RU"/>
        </w:rPr>
        <w:t xml:space="preserve">, </w:t>
      </w:r>
      <w:r w:rsidR="00BA1841" w:rsidRPr="00B213EE">
        <w:rPr>
          <w:color w:val="000000"/>
          <w:sz w:val="28"/>
          <w:szCs w:val="28"/>
          <w:lang w:bidi="ru-RU"/>
        </w:rPr>
        <w:t>вне зависимости от того, кого они посещают и не более двух посетителей в день к одному пациенту. Продолжительность посещения  в отделении (палате) не должна превышать 15 минут (за исключением особых случаев по разрешению лечащего врача)</w:t>
      </w:r>
      <w:r w:rsidR="008D4CC3">
        <w:rPr>
          <w:color w:val="000000"/>
          <w:sz w:val="28"/>
          <w:szCs w:val="28"/>
          <w:lang w:bidi="ru-RU"/>
        </w:rPr>
        <w:t>;</w:t>
      </w:r>
    </w:p>
    <w:p w:rsidR="00BA1841" w:rsidRPr="00B213EE" w:rsidRDefault="003A1EDF" w:rsidP="00B213EE">
      <w:pPr>
        <w:pStyle w:val="ab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ab/>
        <w:t xml:space="preserve">11.11. </w:t>
      </w:r>
      <w:r w:rsidR="00BA1841" w:rsidRPr="00B213EE">
        <w:rPr>
          <w:color w:val="000000"/>
          <w:sz w:val="28"/>
          <w:szCs w:val="28"/>
          <w:lang w:bidi="ru-RU"/>
        </w:rPr>
        <w:t>Посещения родственников не разрешаются во время проведения в палате инвазивных манипуляций (интубация трахеи, к</w:t>
      </w:r>
      <w:r w:rsidR="008D4CC3">
        <w:rPr>
          <w:color w:val="000000"/>
          <w:sz w:val="28"/>
          <w:szCs w:val="28"/>
          <w:lang w:bidi="ru-RU"/>
        </w:rPr>
        <w:t>атетеризация сосудов, перевязки, проведение</w:t>
      </w:r>
      <w:r w:rsidR="00BA1841" w:rsidRPr="00B213EE">
        <w:rPr>
          <w:color w:val="000000"/>
          <w:sz w:val="28"/>
          <w:szCs w:val="28"/>
          <w:lang w:bidi="ru-RU"/>
        </w:rPr>
        <w:t xml:space="preserve"> сердечно-легочной реанимации</w:t>
      </w:r>
      <w:r w:rsidR="008D4CC3">
        <w:rPr>
          <w:color w:val="000000"/>
          <w:sz w:val="28"/>
          <w:szCs w:val="28"/>
          <w:lang w:bidi="ru-RU"/>
        </w:rPr>
        <w:t xml:space="preserve"> и другие);</w:t>
      </w:r>
    </w:p>
    <w:p w:rsidR="00BA1841" w:rsidRPr="00B213EE" w:rsidRDefault="003A1EDF" w:rsidP="00B213EE">
      <w:pPr>
        <w:pStyle w:val="ab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11.12. </w:t>
      </w:r>
      <w:r w:rsidR="00BA1841" w:rsidRPr="00B213EE">
        <w:rPr>
          <w:color w:val="000000"/>
          <w:sz w:val="28"/>
          <w:szCs w:val="28"/>
          <w:lang w:bidi="ru-RU"/>
        </w:rPr>
        <w:t>Посетители могут оказывать помощь медицинскому персоналу в уходе за пациентом и поддержании чистоты в палате только по личному жел</w:t>
      </w:r>
      <w:r w:rsidR="00BA1841" w:rsidRPr="00B213EE">
        <w:rPr>
          <w:color w:val="000000"/>
          <w:sz w:val="28"/>
          <w:szCs w:val="28"/>
          <w:lang w:bidi="ru-RU"/>
        </w:rPr>
        <w:t>а</w:t>
      </w:r>
      <w:r w:rsidR="00BA1841" w:rsidRPr="00B213EE">
        <w:rPr>
          <w:color w:val="000000"/>
          <w:sz w:val="28"/>
          <w:szCs w:val="28"/>
          <w:lang w:bidi="ru-RU"/>
        </w:rPr>
        <w:t>нию и после подробного инструктажа</w:t>
      </w:r>
      <w:r w:rsidR="008D4CC3">
        <w:rPr>
          <w:color w:val="000000"/>
          <w:sz w:val="28"/>
          <w:szCs w:val="28"/>
          <w:lang w:bidi="ru-RU"/>
        </w:rPr>
        <w:t>;</w:t>
      </w:r>
    </w:p>
    <w:p w:rsidR="00BA1841" w:rsidRPr="00B213EE" w:rsidRDefault="003A1EDF" w:rsidP="00B213EE">
      <w:pPr>
        <w:pStyle w:val="ab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11.13. </w:t>
      </w:r>
      <w:r w:rsidR="00BA1841" w:rsidRPr="00B213EE">
        <w:rPr>
          <w:color w:val="000000"/>
          <w:sz w:val="28"/>
          <w:szCs w:val="28"/>
          <w:lang w:bidi="ru-RU"/>
        </w:rPr>
        <w:t>В соответствии с Федеральным законом от 21.11.2011 № 323-ФЗ (ред. от 03.07.2016</w:t>
      </w:r>
      <w:r>
        <w:rPr>
          <w:color w:val="000000"/>
          <w:sz w:val="28"/>
          <w:szCs w:val="28"/>
          <w:lang w:bidi="ru-RU"/>
        </w:rPr>
        <w:t xml:space="preserve"> года</w:t>
      </w:r>
      <w:r w:rsidR="00BA1841" w:rsidRPr="00B213EE">
        <w:rPr>
          <w:color w:val="000000"/>
          <w:sz w:val="28"/>
          <w:szCs w:val="28"/>
          <w:lang w:bidi="ru-RU"/>
        </w:rPr>
        <w:t xml:space="preserve">) «Об основах охраны здоровья граждан в Российской Федерации», медицинскому персоналу </w:t>
      </w:r>
      <w:r>
        <w:rPr>
          <w:color w:val="000000"/>
          <w:sz w:val="28"/>
          <w:szCs w:val="28"/>
          <w:lang w:bidi="ru-RU"/>
        </w:rPr>
        <w:t>следует</w:t>
      </w:r>
      <w:r w:rsidR="00BA1841" w:rsidRPr="00B213EE">
        <w:rPr>
          <w:color w:val="000000"/>
          <w:sz w:val="28"/>
          <w:szCs w:val="28"/>
          <w:lang w:bidi="ru-RU"/>
        </w:rPr>
        <w:t xml:space="preserve"> обеспечит</w:t>
      </w:r>
      <w:r>
        <w:rPr>
          <w:color w:val="000000"/>
          <w:sz w:val="28"/>
          <w:szCs w:val="28"/>
          <w:lang w:bidi="ru-RU"/>
        </w:rPr>
        <w:t>ь</w:t>
      </w:r>
      <w:r w:rsidR="00BA1841" w:rsidRPr="00B213EE">
        <w:rPr>
          <w:color w:val="000000"/>
          <w:sz w:val="28"/>
          <w:szCs w:val="28"/>
          <w:lang w:bidi="ru-RU"/>
        </w:rPr>
        <w:t xml:space="preserve"> защиту прав всех пациентов, находящихся в </w:t>
      </w:r>
      <w:r w:rsidR="00BA1841" w:rsidRPr="00B213EE">
        <w:rPr>
          <w:sz w:val="28"/>
          <w:szCs w:val="28"/>
        </w:rPr>
        <w:t xml:space="preserve">отделении </w:t>
      </w:r>
      <w:r w:rsidR="00BA1841" w:rsidRPr="00B213EE">
        <w:rPr>
          <w:color w:val="000000"/>
          <w:sz w:val="28"/>
          <w:szCs w:val="28"/>
          <w:lang w:bidi="ru-RU"/>
        </w:rPr>
        <w:t>(защита персональной информации, с</w:t>
      </w:r>
      <w:r w:rsidR="00BA1841" w:rsidRPr="00B213EE">
        <w:rPr>
          <w:color w:val="000000"/>
          <w:sz w:val="28"/>
          <w:szCs w:val="28"/>
          <w:lang w:bidi="ru-RU"/>
        </w:rPr>
        <w:t>о</w:t>
      </w:r>
      <w:r w:rsidR="00BA1841" w:rsidRPr="00B213EE">
        <w:rPr>
          <w:color w:val="000000"/>
          <w:sz w:val="28"/>
          <w:szCs w:val="28"/>
          <w:lang w:bidi="ru-RU"/>
        </w:rPr>
        <w:t>блюдение охранительного режима, оказание своевременной помощи)</w:t>
      </w:r>
      <w:r w:rsidR="008D4CC3">
        <w:rPr>
          <w:color w:val="000000"/>
          <w:sz w:val="28"/>
          <w:szCs w:val="28"/>
          <w:lang w:bidi="ru-RU"/>
        </w:rPr>
        <w:t>;</w:t>
      </w:r>
    </w:p>
    <w:p w:rsidR="00BA1841" w:rsidRPr="00B213EE" w:rsidRDefault="003A1EDF" w:rsidP="00B213EE">
      <w:pPr>
        <w:pStyle w:val="ab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11.14. </w:t>
      </w:r>
      <w:r w:rsidR="00BA1841" w:rsidRPr="00B213EE">
        <w:rPr>
          <w:color w:val="000000"/>
          <w:sz w:val="28"/>
          <w:szCs w:val="28"/>
          <w:lang w:bidi="ru-RU"/>
        </w:rPr>
        <w:t>Посещение пациента в отделениях допускается только в присутс</w:t>
      </w:r>
      <w:r w:rsidR="00BA1841" w:rsidRPr="00B213EE">
        <w:rPr>
          <w:color w:val="000000"/>
          <w:sz w:val="28"/>
          <w:szCs w:val="28"/>
          <w:lang w:bidi="ru-RU"/>
        </w:rPr>
        <w:t>т</w:t>
      </w:r>
      <w:r w:rsidR="00BA1841" w:rsidRPr="00B213EE">
        <w:rPr>
          <w:color w:val="000000"/>
          <w:sz w:val="28"/>
          <w:szCs w:val="28"/>
          <w:lang w:bidi="ru-RU"/>
        </w:rPr>
        <w:t>вии врача</w:t>
      </w:r>
      <w:r w:rsidR="008D4CC3">
        <w:rPr>
          <w:color w:val="000000"/>
          <w:sz w:val="28"/>
          <w:szCs w:val="28"/>
          <w:lang w:bidi="ru-RU"/>
        </w:rPr>
        <w:t>;</w:t>
      </w:r>
    </w:p>
    <w:p w:rsidR="00BA1841" w:rsidRPr="00B213EE" w:rsidRDefault="003A1EDF" w:rsidP="00B213EE">
      <w:pPr>
        <w:pStyle w:val="ab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Pr="00E21764">
        <w:rPr>
          <w:color w:val="000000"/>
          <w:sz w:val="28"/>
          <w:szCs w:val="28"/>
          <w:lang w:bidi="ru-RU"/>
        </w:rPr>
        <w:t xml:space="preserve">11.15. </w:t>
      </w:r>
      <w:r w:rsidR="00BA1841" w:rsidRPr="00E21764">
        <w:rPr>
          <w:color w:val="000000"/>
          <w:sz w:val="28"/>
          <w:szCs w:val="28"/>
          <w:lang w:bidi="ru-RU"/>
        </w:rPr>
        <w:t xml:space="preserve">Режим посещения пациентов </w:t>
      </w:r>
      <w:r w:rsidR="00BA1841" w:rsidRPr="00E21764">
        <w:rPr>
          <w:sz w:val="28"/>
          <w:szCs w:val="28"/>
        </w:rPr>
        <w:t xml:space="preserve">отделений </w:t>
      </w:r>
      <w:r w:rsidR="008D4CC3" w:rsidRPr="00E21764">
        <w:rPr>
          <w:color w:val="000000"/>
          <w:sz w:val="28"/>
          <w:szCs w:val="28"/>
          <w:lang w:bidi="ru-RU"/>
        </w:rPr>
        <w:t>с 12:00 -14:00 ежедневно;</w:t>
      </w:r>
    </w:p>
    <w:p w:rsidR="00BA1841" w:rsidRPr="00B213EE" w:rsidRDefault="003A1EDF" w:rsidP="00B213EE">
      <w:pPr>
        <w:pStyle w:val="ab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11.16. </w:t>
      </w:r>
      <w:r w:rsidR="00BA1841" w:rsidRPr="00B213EE">
        <w:rPr>
          <w:color w:val="000000"/>
          <w:sz w:val="28"/>
          <w:szCs w:val="28"/>
          <w:lang w:bidi="ru-RU"/>
        </w:rPr>
        <w:t>Перемещение посетителей по отделению производится только в сопро</w:t>
      </w:r>
      <w:r w:rsidR="008D4CC3">
        <w:rPr>
          <w:color w:val="000000"/>
          <w:sz w:val="28"/>
          <w:szCs w:val="28"/>
          <w:lang w:bidi="ru-RU"/>
        </w:rPr>
        <w:t>вождении персонала отделения;</w:t>
      </w:r>
    </w:p>
    <w:p w:rsidR="00BA1841" w:rsidRDefault="003A1EDF" w:rsidP="00B213EE">
      <w:pPr>
        <w:pStyle w:val="ab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11.17. </w:t>
      </w:r>
      <w:r w:rsidR="00BA1841" w:rsidRPr="00B213EE">
        <w:rPr>
          <w:color w:val="000000"/>
          <w:sz w:val="28"/>
          <w:szCs w:val="28"/>
          <w:lang w:bidi="ru-RU"/>
        </w:rPr>
        <w:t>Врач-реаниматолог несет персональную ответственность за запо</w:t>
      </w:r>
      <w:r w:rsidR="00BA1841" w:rsidRPr="00B213EE">
        <w:rPr>
          <w:color w:val="000000"/>
          <w:sz w:val="28"/>
          <w:szCs w:val="28"/>
          <w:lang w:bidi="ru-RU"/>
        </w:rPr>
        <w:t>л</w:t>
      </w:r>
      <w:r w:rsidR="00BA1841" w:rsidRPr="00B213EE">
        <w:rPr>
          <w:color w:val="000000"/>
          <w:sz w:val="28"/>
          <w:szCs w:val="28"/>
          <w:lang w:bidi="ru-RU"/>
        </w:rPr>
        <w:t>нение памят</w:t>
      </w:r>
      <w:r>
        <w:rPr>
          <w:color w:val="000000"/>
          <w:sz w:val="28"/>
          <w:szCs w:val="28"/>
          <w:lang w:bidi="ru-RU"/>
        </w:rPr>
        <w:t>ки для посетителей и</w:t>
      </w:r>
      <w:r w:rsidR="00BA1841" w:rsidRPr="00B213EE">
        <w:rPr>
          <w:color w:val="000000"/>
          <w:sz w:val="28"/>
          <w:szCs w:val="28"/>
          <w:lang w:bidi="ru-RU"/>
        </w:rPr>
        <w:t xml:space="preserve"> наличие подписанной вышеуказанной памя</w:t>
      </w:r>
      <w:r w:rsidR="00BA1841" w:rsidRPr="00B213EE">
        <w:rPr>
          <w:color w:val="000000"/>
          <w:sz w:val="28"/>
          <w:szCs w:val="28"/>
          <w:lang w:bidi="ru-RU"/>
        </w:rPr>
        <w:t>т</w:t>
      </w:r>
      <w:r w:rsidR="00BA1841" w:rsidRPr="00B213EE">
        <w:rPr>
          <w:color w:val="000000"/>
          <w:sz w:val="28"/>
          <w:szCs w:val="28"/>
          <w:lang w:bidi="ru-RU"/>
        </w:rPr>
        <w:t>ки посетите</w:t>
      </w:r>
      <w:r>
        <w:rPr>
          <w:color w:val="000000"/>
          <w:sz w:val="28"/>
          <w:szCs w:val="28"/>
          <w:lang w:bidi="ru-RU"/>
        </w:rPr>
        <w:t xml:space="preserve">лем </w:t>
      </w:r>
      <w:r w:rsidR="00BA1841" w:rsidRPr="00B213EE">
        <w:rPr>
          <w:color w:val="000000"/>
          <w:sz w:val="28"/>
          <w:szCs w:val="28"/>
          <w:lang w:bidi="ru-RU"/>
        </w:rPr>
        <w:t>в медицинской карте пациента.</w:t>
      </w:r>
    </w:p>
    <w:p w:rsidR="00FA2D7B" w:rsidRDefault="00FA2D7B" w:rsidP="00B213EE">
      <w:pPr>
        <w:pStyle w:val="ab"/>
        <w:jc w:val="both"/>
        <w:rPr>
          <w:color w:val="000000"/>
          <w:sz w:val="28"/>
          <w:szCs w:val="28"/>
          <w:lang w:bidi="ru-RU"/>
        </w:rPr>
      </w:pPr>
    </w:p>
    <w:p w:rsidR="00FA2D7B" w:rsidRDefault="00FA2D7B" w:rsidP="00B213EE">
      <w:pPr>
        <w:pStyle w:val="ab"/>
        <w:jc w:val="both"/>
        <w:rPr>
          <w:color w:val="000000"/>
          <w:sz w:val="28"/>
          <w:szCs w:val="28"/>
          <w:lang w:bidi="ru-RU"/>
        </w:rPr>
      </w:pPr>
    </w:p>
    <w:p w:rsidR="00FA2D7B" w:rsidRDefault="00FA2D7B" w:rsidP="00B213EE">
      <w:pPr>
        <w:pStyle w:val="ab"/>
        <w:jc w:val="both"/>
        <w:rPr>
          <w:color w:val="000000"/>
          <w:sz w:val="28"/>
          <w:szCs w:val="28"/>
          <w:lang w:bidi="ru-RU"/>
        </w:rPr>
      </w:pPr>
    </w:p>
    <w:p w:rsidR="00FA2D7B" w:rsidRDefault="00FA2D7B" w:rsidP="00B213EE">
      <w:pPr>
        <w:pStyle w:val="ab"/>
        <w:jc w:val="both"/>
        <w:rPr>
          <w:color w:val="000000"/>
          <w:sz w:val="28"/>
          <w:szCs w:val="28"/>
          <w:lang w:bidi="ru-RU"/>
        </w:rPr>
      </w:pPr>
    </w:p>
    <w:p w:rsidR="00FA2D7B" w:rsidRDefault="00FA2D7B" w:rsidP="00B213EE">
      <w:pPr>
        <w:pStyle w:val="ab"/>
        <w:jc w:val="both"/>
        <w:rPr>
          <w:color w:val="000000"/>
          <w:sz w:val="28"/>
          <w:szCs w:val="28"/>
          <w:lang w:bidi="ru-RU"/>
        </w:rPr>
      </w:pPr>
    </w:p>
    <w:sectPr w:rsidR="00FA2D7B" w:rsidSect="00525A3D">
      <w:footerReference w:type="default" r:id="rId8"/>
      <w:pgSz w:w="11909" w:h="16834"/>
      <w:pgMar w:top="851" w:right="851" w:bottom="851" w:left="1418" w:header="0" w:footer="0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2AC" w:rsidRDefault="006E12AC" w:rsidP="008D6E1E">
      <w:r>
        <w:separator/>
      </w:r>
    </w:p>
  </w:endnote>
  <w:endnote w:type="continuationSeparator" w:id="1">
    <w:p w:rsidR="006E12AC" w:rsidRDefault="006E12AC" w:rsidP="008D6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8257"/>
      <w:docPartObj>
        <w:docPartGallery w:val="Page Numbers (Bottom of Page)"/>
        <w:docPartUnique/>
      </w:docPartObj>
    </w:sdtPr>
    <w:sdtContent>
      <w:p w:rsidR="009766A4" w:rsidRDefault="00296C0B">
        <w:pPr>
          <w:pStyle w:val="a6"/>
          <w:jc w:val="right"/>
        </w:pPr>
        <w:r w:rsidRPr="008D6E1E">
          <w:rPr>
            <w:sz w:val="20"/>
          </w:rPr>
          <w:fldChar w:fldCharType="begin"/>
        </w:r>
        <w:r w:rsidR="009766A4" w:rsidRPr="008D6E1E">
          <w:rPr>
            <w:sz w:val="20"/>
          </w:rPr>
          <w:instrText xml:space="preserve"> PAGE   \* MERGEFORMAT </w:instrText>
        </w:r>
        <w:r w:rsidRPr="008D6E1E">
          <w:rPr>
            <w:sz w:val="20"/>
          </w:rPr>
          <w:fldChar w:fldCharType="separate"/>
        </w:r>
        <w:r w:rsidR="00E42108">
          <w:rPr>
            <w:noProof/>
            <w:sz w:val="20"/>
          </w:rPr>
          <w:t>1</w:t>
        </w:r>
        <w:r w:rsidRPr="008D6E1E">
          <w:rPr>
            <w:sz w:val="20"/>
          </w:rPr>
          <w:fldChar w:fldCharType="end"/>
        </w:r>
      </w:p>
    </w:sdtContent>
  </w:sdt>
  <w:p w:rsidR="009766A4" w:rsidRDefault="009766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2AC" w:rsidRDefault="006E12AC" w:rsidP="008D6E1E">
      <w:r>
        <w:separator/>
      </w:r>
    </w:p>
  </w:footnote>
  <w:footnote w:type="continuationSeparator" w:id="1">
    <w:p w:rsidR="006E12AC" w:rsidRDefault="006E12AC" w:rsidP="008D6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B204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E586F640"/>
    <w:lvl w:ilvl="0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0"/>
      <w:numFmt w:val="decimal"/>
      <w:lvlText w:val="10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2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5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6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8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19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5"/>
    <w:multiLevelType w:val="multilevel"/>
    <w:tmpl w:val="00000014"/>
    <w:lvl w:ilvl="0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2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7"/>
    <w:multiLevelType w:val="multilevel"/>
    <w:tmpl w:val="00000016"/>
    <w:lvl w:ilvl="0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2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3">
    <w:nsid w:val="1439128B"/>
    <w:multiLevelType w:val="hybridMultilevel"/>
    <w:tmpl w:val="C818EF40"/>
    <w:lvl w:ilvl="0" w:tplc="CC44FEB4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D44DCE"/>
    <w:multiLevelType w:val="hybridMultilevel"/>
    <w:tmpl w:val="B4A6E382"/>
    <w:lvl w:ilvl="0" w:tplc="E52EA5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1842FCAA">
      <w:start w:val="1"/>
      <w:numFmt w:val="decimal"/>
      <w:suff w:val="space"/>
      <w:lvlText w:val="5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5212D"/>
    <w:multiLevelType w:val="hybridMultilevel"/>
    <w:tmpl w:val="C13836F2"/>
    <w:lvl w:ilvl="0" w:tplc="5F7C9F60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C41585"/>
    <w:multiLevelType w:val="multilevel"/>
    <w:tmpl w:val="B35C8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075BBF"/>
    <w:multiLevelType w:val="hybridMultilevel"/>
    <w:tmpl w:val="8974999E"/>
    <w:lvl w:ilvl="0" w:tplc="EB105118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BB6D7E"/>
    <w:multiLevelType w:val="hybridMultilevel"/>
    <w:tmpl w:val="AD10D23A"/>
    <w:lvl w:ilvl="0" w:tplc="7772E272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7"/>
  </w:num>
  <w:num w:numId="17">
    <w:abstractNumId w:val="18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AC4"/>
    <w:rsid w:val="000008B4"/>
    <w:rsid w:val="00005674"/>
    <w:rsid w:val="000062A3"/>
    <w:rsid w:val="000067CD"/>
    <w:rsid w:val="00007E9E"/>
    <w:rsid w:val="00011547"/>
    <w:rsid w:val="00016DD1"/>
    <w:rsid w:val="00027485"/>
    <w:rsid w:val="00030208"/>
    <w:rsid w:val="00031155"/>
    <w:rsid w:val="00032E1A"/>
    <w:rsid w:val="00035FCC"/>
    <w:rsid w:val="0003678E"/>
    <w:rsid w:val="00042614"/>
    <w:rsid w:val="000463C7"/>
    <w:rsid w:val="00051679"/>
    <w:rsid w:val="00052CA6"/>
    <w:rsid w:val="0005432D"/>
    <w:rsid w:val="000635E2"/>
    <w:rsid w:val="0006437D"/>
    <w:rsid w:val="00073851"/>
    <w:rsid w:val="00073C50"/>
    <w:rsid w:val="00074B9F"/>
    <w:rsid w:val="000772E8"/>
    <w:rsid w:val="00081639"/>
    <w:rsid w:val="00081798"/>
    <w:rsid w:val="00084E8D"/>
    <w:rsid w:val="00094B4B"/>
    <w:rsid w:val="00094F20"/>
    <w:rsid w:val="00095E02"/>
    <w:rsid w:val="000A1D35"/>
    <w:rsid w:val="000A28C5"/>
    <w:rsid w:val="000A4EFE"/>
    <w:rsid w:val="000B0835"/>
    <w:rsid w:val="000C1542"/>
    <w:rsid w:val="000C53C1"/>
    <w:rsid w:val="000D7FA3"/>
    <w:rsid w:val="000E53A8"/>
    <w:rsid w:val="000E5595"/>
    <w:rsid w:val="000F16EB"/>
    <w:rsid w:val="00106D4D"/>
    <w:rsid w:val="0011199D"/>
    <w:rsid w:val="001150CE"/>
    <w:rsid w:val="0011770B"/>
    <w:rsid w:val="0012272E"/>
    <w:rsid w:val="00126F1B"/>
    <w:rsid w:val="0013201E"/>
    <w:rsid w:val="00132988"/>
    <w:rsid w:val="00137375"/>
    <w:rsid w:val="00140ADC"/>
    <w:rsid w:val="001459C2"/>
    <w:rsid w:val="00147834"/>
    <w:rsid w:val="00153FE1"/>
    <w:rsid w:val="00155F52"/>
    <w:rsid w:val="00156526"/>
    <w:rsid w:val="001577A2"/>
    <w:rsid w:val="00160041"/>
    <w:rsid w:val="001635CF"/>
    <w:rsid w:val="00166758"/>
    <w:rsid w:val="00170338"/>
    <w:rsid w:val="0017290E"/>
    <w:rsid w:val="00175C4E"/>
    <w:rsid w:val="00184AB4"/>
    <w:rsid w:val="00193760"/>
    <w:rsid w:val="0019667B"/>
    <w:rsid w:val="001969AF"/>
    <w:rsid w:val="00197D20"/>
    <w:rsid w:val="001A48A1"/>
    <w:rsid w:val="001B6D82"/>
    <w:rsid w:val="001D6C2D"/>
    <w:rsid w:val="001E5624"/>
    <w:rsid w:val="001E7457"/>
    <w:rsid w:val="001F0264"/>
    <w:rsid w:val="001F529C"/>
    <w:rsid w:val="001F72A5"/>
    <w:rsid w:val="00203D83"/>
    <w:rsid w:val="00204F85"/>
    <w:rsid w:val="002115D4"/>
    <w:rsid w:val="00215ED8"/>
    <w:rsid w:val="00216D08"/>
    <w:rsid w:val="00222F88"/>
    <w:rsid w:val="00223A4D"/>
    <w:rsid w:val="00224199"/>
    <w:rsid w:val="00231057"/>
    <w:rsid w:val="00234EDB"/>
    <w:rsid w:val="00237B94"/>
    <w:rsid w:val="00242839"/>
    <w:rsid w:val="002457E8"/>
    <w:rsid w:val="00246F56"/>
    <w:rsid w:val="00254FFD"/>
    <w:rsid w:val="00256DF1"/>
    <w:rsid w:val="00265F52"/>
    <w:rsid w:val="0026634D"/>
    <w:rsid w:val="00272FBE"/>
    <w:rsid w:val="002734C2"/>
    <w:rsid w:val="00274EBB"/>
    <w:rsid w:val="00275213"/>
    <w:rsid w:val="002818E6"/>
    <w:rsid w:val="0028554B"/>
    <w:rsid w:val="0029078F"/>
    <w:rsid w:val="00295AE5"/>
    <w:rsid w:val="00296C0B"/>
    <w:rsid w:val="002A4DFF"/>
    <w:rsid w:val="002A633A"/>
    <w:rsid w:val="002A7CD4"/>
    <w:rsid w:val="002B3532"/>
    <w:rsid w:val="002C637A"/>
    <w:rsid w:val="002E2B7C"/>
    <w:rsid w:val="002E2CD6"/>
    <w:rsid w:val="002E642F"/>
    <w:rsid w:val="002F33BF"/>
    <w:rsid w:val="00306E9D"/>
    <w:rsid w:val="00323AF2"/>
    <w:rsid w:val="00333274"/>
    <w:rsid w:val="0034053E"/>
    <w:rsid w:val="0034316D"/>
    <w:rsid w:val="00343D64"/>
    <w:rsid w:val="00347F58"/>
    <w:rsid w:val="00351EA2"/>
    <w:rsid w:val="00354FB7"/>
    <w:rsid w:val="003602B2"/>
    <w:rsid w:val="00367131"/>
    <w:rsid w:val="00377C30"/>
    <w:rsid w:val="00377E1C"/>
    <w:rsid w:val="00382EFF"/>
    <w:rsid w:val="00392DDA"/>
    <w:rsid w:val="00393104"/>
    <w:rsid w:val="003938A6"/>
    <w:rsid w:val="00396C9E"/>
    <w:rsid w:val="003A096F"/>
    <w:rsid w:val="003A1EDF"/>
    <w:rsid w:val="003B1B42"/>
    <w:rsid w:val="003B6D6E"/>
    <w:rsid w:val="003B7E2C"/>
    <w:rsid w:val="003C0116"/>
    <w:rsid w:val="003C2EB6"/>
    <w:rsid w:val="003C4101"/>
    <w:rsid w:val="003C5D46"/>
    <w:rsid w:val="003E3A81"/>
    <w:rsid w:val="003E4A88"/>
    <w:rsid w:val="003E69C4"/>
    <w:rsid w:val="003E72D3"/>
    <w:rsid w:val="003F6B12"/>
    <w:rsid w:val="0040447B"/>
    <w:rsid w:val="00417F96"/>
    <w:rsid w:val="004225BF"/>
    <w:rsid w:val="00434C47"/>
    <w:rsid w:val="004358DF"/>
    <w:rsid w:val="004363B3"/>
    <w:rsid w:val="0043654D"/>
    <w:rsid w:val="00446E09"/>
    <w:rsid w:val="00447308"/>
    <w:rsid w:val="00451C18"/>
    <w:rsid w:val="00453C54"/>
    <w:rsid w:val="00454BF0"/>
    <w:rsid w:val="004577DD"/>
    <w:rsid w:val="00457FDE"/>
    <w:rsid w:val="0046703A"/>
    <w:rsid w:val="004723C7"/>
    <w:rsid w:val="004723CC"/>
    <w:rsid w:val="00476258"/>
    <w:rsid w:val="00476606"/>
    <w:rsid w:val="0048140C"/>
    <w:rsid w:val="004877CB"/>
    <w:rsid w:val="0049101F"/>
    <w:rsid w:val="00491B26"/>
    <w:rsid w:val="00492926"/>
    <w:rsid w:val="0049416C"/>
    <w:rsid w:val="004A07D6"/>
    <w:rsid w:val="004A0F58"/>
    <w:rsid w:val="004A5736"/>
    <w:rsid w:val="004B70A7"/>
    <w:rsid w:val="004B74A6"/>
    <w:rsid w:val="004C4BCA"/>
    <w:rsid w:val="004C4D39"/>
    <w:rsid w:val="004D1F36"/>
    <w:rsid w:val="004D3B63"/>
    <w:rsid w:val="004D3F14"/>
    <w:rsid w:val="004D48F6"/>
    <w:rsid w:val="004E0235"/>
    <w:rsid w:val="004E0517"/>
    <w:rsid w:val="004E72A9"/>
    <w:rsid w:val="004F243D"/>
    <w:rsid w:val="004F7B0B"/>
    <w:rsid w:val="00501883"/>
    <w:rsid w:val="00505E38"/>
    <w:rsid w:val="00510FB5"/>
    <w:rsid w:val="00514566"/>
    <w:rsid w:val="00522B7F"/>
    <w:rsid w:val="00525A3D"/>
    <w:rsid w:val="00530421"/>
    <w:rsid w:val="00540F3A"/>
    <w:rsid w:val="00541C5F"/>
    <w:rsid w:val="005454D5"/>
    <w:rsid w:val="00545E01"/>
    <w:rsid w:val="00546E54"/>
    <w:rsid w:val="005503EA"/>
    <w:rsid w:val="00557B56"/>
    <w:rsid w:val="0056081E"/>
    <w:rsid w:val="005637E2"/>
    <w:rsid w:val="00573534"/>
    <w:rsid w:val="0057387D"/>
    <w:rsid w:val="00573DAB"/>
    <w:rsid w:val="0057413F"/>
    <w:rsid w:val="00576B7D"/>
    <w:rsid w:val="00576D4E"/>
    <w:rsid w:val="00586857"/>
    <w:rsid w:val="0059354C"/>
    <w:rsid w:val="00593BD3"/>
    <w:rsid w:val="0059518D"/>
    <w:rsid w:val="00596FC1"/>
    <w:rsid w:val="005A365E"/>
    <w:rsid w:val="005A7631"/>
    <w:rsid w:val="005C2116"/>
    <w:rsid w:val="005C4376"/>
    <w:rsid w:val="005C520B"/>
    <w:rsid w:val="005C7123"/>
    <w:rsid w:val="005D0F84"/>
    <w:rsid w:val="005D766D"/>
    <w:rsid w:val="005E181B"/>
    <w:rsid w:val="005E560C"/>
    <w:rsid w:val="005E5664"/>
    <w:rsid w:val="005E5FF5"/>
    <w:rsid w:val="005F3149"/>
    <w:rsid w:val="005F6D0B"/>
    <w:rsid w:val="0060409C"/>
    <w:rsid w:val="0060531F"/>
    <w:rsid w:val="00626D87"/>
    <w:rsid w:val="00631DC7"/>
    <w:rsid w:val="00637F18"/>
    <w:rsid w:val="00640A43"/>
    <w:rsid w:val="00642C0C"/>
    <w:rsid w:val="00645C79"/>
    <w:rsid w:val="00653E40"/>
    <w:rsid w:val="00653FCA"/>
    <w:rsid w:val="006652FA"/>
    <w:rsid w:val="00674DFD"/>
    <w:rsid w:val="006750A6"/>
    <w:rsid w:val="00676065"/>
    <w:rsid w:val="00676D22"/>
    <w:rsid w:val="00680F43"/>
    <w:rsid w:val="00687D19"/>
    <w:rsid w:val="006908D7"/>
    <w:rsid w:val="00690F4D"/>
    <w:rsid w:val="00693ACD"/>
    <w:rsid w:val="006A0358"/>
    <w:rsid w:val="006A4F8B"/>
    <w:rsid w:val="006A7AAB"/>
    <w:rsid w:val="006B0CDD"/>
    <w:rsid w:val="006B27C0"/>
    <w:rsid w:val="006B34A1"/>
    <w:rsid w:val="006B4C30"/>
    <w:rsid w:val="006B6077"/>
    <w:rsid w:val="006C32E8"/>
    <w:rsid w:val="006C4BA5"/>
    <w:rsid w:val="006D20E8"/>
    <w:rsid w:val="006E12AC"/>
    <w:rsid w:val="006E3008"/>
    <w:rsid w:val="006E62FA"/>
    <w:rsid w:val="006E7E1A"/>
    <w:rsid w:val="006F0E90"/>
    <w:rsid w:val="006F2470"/>
    <w:rsid w:val="006F2E6D"/>
    <w:rsid w:val="00700BDA"/>
    <w:rsid w:val="00703E2D"/>
    <w:rsid w:val="00703FAA"/>
    <w:rsid w:val="00705F6C"/>
    <w:rsid w:val="00717F22"/>
    <w:rsid w:val="00717F90"/>
    <w:rsid w:val="007224C2"/>
    <w:rsid w:val="00724926"/>
    <w:rsid w:val="00734BEC"/>
    <w:rsid w:val="00743FCC"/>
    <w:rsid w:val="007471D9"/>
    <w:rsid w:val="0075168C"/>
    <w:rsid w:val="007531B0"/>
    <w:rsid w:val="007607B3"/>
    <w:rsid w:val="00760C8D"/>
    <w:rsid w:val="0076520B"/>
    <w:rsid w:val="00777B86"/>
    <w:rsid w:val="00780975"/>
    <w:rsid w:val="007830FE"/>
    <w:rsid w:val="007937DE"/>
    <w:rsid w:val="00794C6C"/>
    <w:rsid w:val="007A76B8"/>
    <w:rsid w:val="007B123D"/>
    <w:rsid w:val="007B707C"/>
    <w:rsid w:val="007C5F08"/>
    <w:rsid w:val="007D7EBE"/>
    <w:rsid w:val="007E281D"/>
    <w:rsid w:val="007E70F2"/>
    <w:rsid w:val="007F02BC"/>
    <w:rsid w:val="007F3BC8"/>
    <w:rsid w:val="007F7D2E"/>
    <w:rsid w:val="0080157C"/>
    <w:rsid w:val="00811996"/>
    <w:rsid w:val="00812BF2"/>
    <w:rsid w:val="008148A7"/>
    <w:rsid w:val="00821DC1"/>
    <w:rsid w:val="00826370"/>
    <w:rsid w:val="00835E06"/>
    <w:rsid w:val="00836D95"/>
    <w:rsid w:val="00842ED1"/>
    <w:rsid w:val="00845939"/>
    <w:rsid w:val="00845952"/>
    <w:rsid w:val="00846D95"/>
    <w:rsid w:val="0084791F"/>
    <w:rsid w:val="00847AEA"/>
    <w:rsid w:val="008638E1"/>
    <w:rsid w:val="00864ACC"/>
    <w:rsid w:val="00872561"/>
    <w:rsid w:val="00874F3D"/>
    <w:rsid w:val="00875DFD"/>
    <w:rsid w:val="00881036"/>
    <w:rsid w:val="00887183"/>
    <w:rsid w:val="00893053"/>
    <w:rsid w:val="0089666A"/>
    <w:rsid w:val="008A2178"/>
    <w:rsid w:val="008A4B47"/>
    <w:rsid w:val="008A5D3F"/>
    <w:rsid w:val="008B09D8"/>
    <w:rsid w:val="008B33FA"/>
    <w:rsid w:val="008B6577"/>
    <w:rsid w:val="008B70F1"/>
    <w:rsid w:val="008C0873"/>
    <w:rsid w:val="008C3342"/>
    <w:rsid w:val="008D4CC3"/>
    <w:rsid w:val="008D6E1E"/>
    <w:rsid w:val="008E1389"/>
    <w:rsid w:val="008E14FC"/>
    <w:rsid w:val="008E3B71"/>
    <w:rsid w:val="008E4442"/>
    <w:rsid w:val="008E665C"/>
    <w:rsid w:val="00900ACA"/>
    <w:rsid w:val="00901397"/>
    <w:rsid w:val="009024CA"/>
    <w:rsid w:val="009038BE"/>
    <w:rsid w:val="00914660"/>
    <w:rsid w:val="00915CF2"/>
    <w:rsid w:val="00922620"/>
    <w:rsid w:val="00927C96"/>
    <w:rsid w:val="00927E74"/>
    <w:rsid w:val="00933925"/>
    <w:rsid w:val="00933BB4"/>
    <w:rsid w:val="0093434F"/>
    <w:rsid w:val="00937AD4"/>
    <w:rsid w:val="009500E9"/>
    <w:rsid w:val="00963066"/>
    <w:rsid w:val="009631D1"/>
    <w:rsid w:val="00963384"/>
    <w:rsid w:val="00964C46"/>
    <w:rsid w:val="00964D08"/>
    <w:rsid w:val="00967174"/>
    <w:rsid w:val="00971EFE"/>
    <w:rsid w:val="009723A7"/>
    <w:rsid w:val="00975587"/>
    <w:rsid w:val="009766A4"/>
    <w:rsid w:val="00977055"/>
    <w:rsid w:val="00982DD0"/>
    <w:rsid w:val="00983279"/>
    <w:rsid w:val="009875EF"/>
    <w:rsid w:val="009936C0"/>
    <w:rsid w:val="00994329"/>
    <w:rsid w:val="00995E5D"/>
    <w:rsid w:val="00997658"/>
    <w:rsid w:val="009A1F18"/>
    <w:rsid w:val="009A45F1"/>
    <w:rsid w:val="009A7B3A"/>
    <w:rsid w:val="009B1E15"/>
    <w:rsid w:val="009C4E9A"/>
    <w:rsid w:val="009C5265"/>
    <w:rsid w:val="009C704A"/>
    <w:rsid w:val="009D01C3"/>
    <w:rsid w:val="009D3ABD"/>
    <w:rsid w:val="009D3C72"/>
    <w:rsid w:val="009D5AC8"/>
    <w:rsid w:val="009D717B"/>
    <w:rsid w:val="009E3D05"/>
    <w:rsid w:val="009F284A"/>
    <w:rsid w:val="00A056B2"/>
    <w:rsid w:val="00A05B17"/>
    <w:rsid w:val="00A2745A"/>
    <w:rsid w:val="00A30153"/>
    <w:rsid w:val="00A316EF"/>
    <w:rsid w:val="00A42D6E"/>
    <w:rsid w:val="00A445D0"/>
    <w:rsid w:val="00A47292"/>
    <w:rsid w:val="00A503B8"/>
    <w:rsid w:val="00A511CE"/>
    <w:rsid w:val="00A53E3D"/>
    <w:rsid w:val="00A62EDB"/>
    <w:rsid w:val="00A770FD"/>
    <w:rsid w:val="00A90606"/>
    <w:rsid w:val="00A90746"/>
    <w:rsid w:val="00A95E5A"/>
    <w:rsid w:val="00A96EFA"/>
    <w:rsid w:val="00AA18DA"/>
    <w:rsid w:val="00AA60EA"/>
    <w:rsid w:val="00AB0615"/>
    <w:rsid w:val="00AB4C40"/>
    <w:rsid w:val="00AB6712"/>
    <w:rsid w:val="00AB7992"/>
    <w:rsid w:val="00AC26C6"/>
    <w:rsid w:val="00AC6C5E"/>
    <w:rsid w:val="00AD48BF"/>
    <w:rsid w:val="00AD6981"/>
    <w:rsid w:val="00AD704C"/>
    <w:rsid w:val="00AE24F0"/>
    <w:rsid w:val="00AE332D"/>
    <w:rsid w:val="00AF34D2"/>
    <w:rsid w:val="00AF4477"/>
    <w:rsid w:val="00AF6D22"/>
    <w:rsid w:val="00B102AB"/>
    <w:rsid w:val="00B1413C"/>
    <w:rsid w:val="00B15B9F"/>
    <w:rsid w:val="00B16667"/>
    <w:rsid w:val="00B1682C"/>
    <w:rsid w:val="00B213EE"/>
    <w:rsid w:val="00B27ECD"/>
    <w:rsid w:val="00B314FB"/>
    <w:rsid w:val="00B3480B"/>
    <w:rsid w:val="00B34A3D"/>
    <w:rsid w:val="00B50587"/>
    <w:rsid w:val="00B505F6"/>
    <w:rsid w:val="00B575B9"/>
    <w:rsid w:val="00B628AD"/>
    <w:rsid w:val="00B72248"/>
    <w:rsid w:val="00B72E39"/>
    <w:rsid w:val="00B75F99"/>
    <w:rsid w:val="00B841CB"/>
    <w:rsid w:val="00B938B0"/>
    <w:rsid w:val="00B96289"/>
    <w:rsid w:val="00BA1841"/>
    <w:rsid w:val="00BA77D7"/>
    <w:rsid w:val="00BB5C21"/>
    <w:rsid w:val="00BC42F0"/>
    <w:rsid w:val="00BC51B4"/>
    <w:rsid w:val="00BC6F6B"/>
    <w:rsid w:val="00BD0F02"/>
    <w:rsid w:val="00BD1CCA"/>
    <w:rsid w:val="00BD50A8"/>
    <w:rsid w:val="00BD6C5C"/>
    <w:rsid w:val="00BE3650"/>
    <w:rsid w:val="00BE4F97"/>
    <w:rsid w:val="00BE5AB6"/>
    <w:rsid w:val="00BE6A22"/>
    <w:rsid w:val="00BF0263"/>
    <w:rsid w:val="00BF214A"/>
    <w:rsid w:val="00BF54B8"/>
    <w:rsid w:val="00BF5F8C"/>
    <w:rsid w:val="00BF67B0"/>
    <w:rsid w:val="00BF7A86"/>
    <w:rsid w:val="00BF7D41"/>
    <w:rsid w:val="00C00C86"/>
    <w:rsid w:val="00C00E08"/>
    <w:rsid w:val="00C050F6"/>
    <w:rsid w:val="00C1193C"/>
    <w:rsid w:val="00C160F1"/>
    <w:rsid w:val="00C168ED"/>
    <w:rsid w:val="00C232BB"/>
    <w:rsid w:val="00C23352"/>
    <w:rsid w:val="00C25D9A"/>
    <w:rsid w:val="00C2694C"/>
    <w:rsid w:val="00C4076B"/>
    <w:rsid w:val="00C4248A"/>
    <w:rsid w:val="00C43362"/>
    <w:rsid w:val="00C63877"/>
    <w:rsid w:val="00C70CF9"/>
    <w:rsid w:val="00C71E12"/>
    <w:rsid w:val="00C75B61"/>
    <w:rsid w:val="00C83609"/>
    <w:rsid w:val="00C931A4"/>
    <w:rsid w:val="00C93F70"/>
    <w:rsid w:val="00C9419E"/>
    <w:rsid w:val="00C96183"/>
    <w:rsid w:val="00CA0312"/>
    <w:rsid w:val="00CB662B"/>
    <w:rsid w:val="00CC1818"/>
    <w:rsid w:val="00CD075A"/>
    <w:rsid w:val="00CD2B7F"/>
    <w:rsid w:val="00CE0FD4"/>
    <w:rsid w:val="00CE3442"/>
    <w:rsid w:val="00CE5C4D"/>
    <w:rsid w:val="00CE617C"/>
    <w:rsid w:val="00CF0000"/>
    <w:rsid w:val="00CF170F"/>
    <w:rsid w:val="00CF310B"/>
    <w:rsid w:val="00CF3965"/>
    <w:rsid w:val="00CF49A1"/>
    <w:rsid w:val="00CF69A6"/>
    <w:rsid w:val="00D0181E"/>
    <w:rsid w:val="00D01E51"/>
    <w:rsid w:val="00D02235"/>
    <w:rsid w:val="00D04599"/>
    <w:rsid w:val="00D060AF"/>
    <w:rsid w:val="00D1099E"/>
    <w:rsid w:val="00D203BF"/>
    <w:rsid w:val="00D21AAF"/>
    <w:rsid w:val="00D25B79"/>
    <w:rsid w:val="00D2725C"/>
    <w:rsid w:val="00D379B6"/>
    <w:rsid w:val="00D44D85"/>
    <w:rsid w:val="00D462C7"/>
    <w:rsid w:val="00D46BD1"/>
    <w:rsid w:val="00D50351"/>
    <w:rsid w:val="00D50A9F"/>
    <w:rsid w:val="00D51E4A"/>
    <w:rsid w:val="00D55F76"/>
    <w:rsid w:val="00D60C21"/>
    <w:rsid w:val="00D628E1"/>
    <w:rsid w:val="00D67677"/>
    <w:rsid w:val="00D7315A"/>
    <w:rsid w:val="00D84802"/>
    <w:rsid w:val="00D94AA7"/>
    <w:rsid w:val="00D94C1C"/>
    <w:rsid w:val="00D9796F"/>
    <w:rsid w:val="00DA4E60"/>
    <w:rsid w:val="00DA52C1"/>
    <w:rsid w:val="00DA62FD"/>
    <w:rsid w:val="00DE005C"/>
    <w:rsid w:val="00DE0D21"/>
    <w:rsid w:val="00DE107C"/>
    <w:rsid w:val="00DE11F7"/>
    <w:rsid w:val="00DE2F7A"/>
    <w:rsid w:val="00DE3690"/>
    <w:rsid w:val="00DF047F"/>
    <w:rsid w:val="00DF2FA6"/>
    <w:rsid w:val="00DF3A65"/>
    <w:rsid w:val="00DF460A"/>
    <w:rsid w:val="00E14559"/>
    <w:rsid w:val="00E21764"/>
    <w:rsid w:val="00E23E73"/>
    <w:rsid w:val="00E24CA0"/>
    <w:rsid w:val="00E2513E"/>
    <w:rsid w:val="00E30FA4"/>
    <w:rsid w:val="00E34CA7"/>
    <w:rsid w:val="00E3516C"/>
    <w:rsid w:val="00E371A5"/>
    <w:rsid w:val="00E414D7"/>
    <w:rsid w:val="00E42108"/>
    <w:rsid w:val="00E45392"/>
    <w:rsid w:val="00E5186E"/>
    <w:rsid w:val="00E5289A"/>
    <w:rsid w:val="00E548A2"/>
    <w:rsid w:val="00E571CD"/>
    <w:rsid w:val="00E61720"/>
    <w:rsid w:val="00E641B6"/>
    <w:rsid w:val="00E65B3D"/>
    <w:rsid w:val="00E721E7"/>
    <w:rsid w:val="00E8155A"/>
    <w:rsid w:val="00E85512"/>
    <w:rsid w:val="00E9034F"/>
    <w:rsid w:val="00E90E4E"/>
    <w:rsid w:val="00E91E1D"/>
    <w:rsid w:val="00EA0A48"/>
    <w:rsid w:val="00EA209B"/>
    <w:rsid w:val="00EA28ED"/>
    <w:rsid w:val="00EB5C7D"/>
    <w:rsid w:val="00EB5E6C"/>
    <w:rsid w:val="00EB675A"/>
    <w:rsid w:val="00EC19BE"/>
    <w:rsid w:val="00EC326B"/>
    <w:rsid w:val="00EC6D62"/>
    <w:rsid w:val="00EC7BAD"/>
    <w:rsid w:val="00ED4BDD"/>
    <w:rsid w:val="00ED71F9"/>
    <w:rsid w:val="00ED7AAF"/>
    <w:rsid w:val="00EE19AE"/>
    <w:rsid w:val="00EE396C"/>
    <w:rsid w:val="00EF2D09"/>
    <w:rsid w:val="00F001AC"/>
    <w:rsid w:val="00F03ABF"/>
    <w:rsid w:val="00F05BB0"/>
    <w:rsid w:val="00F070DE"/>
    <w:rsid w:val="00F07F1A"/>
    <w:rsid w:val="00F141AD"/>
    <w:rsid w:val="00F21B19"/>
    <w:rsid w:val="00F27ED4"/>
    <w:rsid w:val="00F30617"/>
    <w:rsid w:val="00F34CAC"/>
    <w:rsid w:val="00F4034B"/>
    <w:rsid w:val="00F44528"/>
    <w:rsid w:val="00F46700"/>
    <w:rsid w:val="00F470D6"/>
    <w:rsid w:val="00F479E1"/>
    <w:rsid w:val="00F47EF4"/>
    <w:rsid w:val="00F8037F"/>
    <w:rsid w:val="00F80AC4"/>
    <w:rsid w:val="00F877AB"/>
    <w:rsid w:val="00F95379"/>
    <w:rsid w:val="00F961EE"/>
    <w:rsid w:val="00FA2D7B"/>
    <w:rsid w:val="00FB2179"/>
    <w:rsid w:val="00FB6ADE"/>
    <w:rsid w:val="00FC1C9B"/>
    <w:rsid w:val="00FC7659"/>
    <w:rsid w:val="00FE0512"/>
    <w:rsid w:val="00FE0CEE"/>
    <w:rsid w:val="00FE78F9"/>
    <w:rsid w:val="00FF0096"/>
    <w:rsid w:val="00FF3FE9"/>
    <w:rsid w:val="00FF54B1"/>
    <w:rsid w:val="00FF6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C7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D6E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6E1E"/>
  </w:style>
  <w:style w:type="paragraph" w:styleId="a6">
    <w:name w:val="footer"/>
    <w:basedOn w:val="a"/>
    <w:link w:val="a7"/>
    <w:unhideWhenUsed/>
    <w:rsid w:val="008D6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D6E1E"/>
  </w:style>
  <w:style w:type="paragraph" w:styleId="a8">
    <w:name w:val="Normal (Web)"/>
    <w:basedOn w:val="a"/>
    <w:uiPriority w:val="99"/>
    <w:unhideWhenUsed/>
    <w:rsid w:val="00BE5AB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5AB6"/>
  </w:style>
  <w:style w:type="character" w:styleId="a9">
    <w:name w:val="Strong"/>
    <w:basedOn w:val="a0"/>
    <w:uiPriority w:val="22"/>
    <w:qFormat/>
    <w:rsid w:val="00BE5AB6"/>
    <w:rPr>
      <w:b/>
      <w:bCs/>
    </w:rPr>
  </w:style>
  <w:style w:type="character" w:styleId="aa">
    <w:name w:val="Hyperlink"/>
    <w:basedOn w:val="a0"/>
    <w:uiPriority w:val="99"/>
    <w:unhideWhenUsed/>
    <w:rsid w:val="00BC51B4"/>
    <w:rPr>
      <w:color w:val="0000FF" w:themeColor="hyperlink"/>
      <w:u w:val="single"/>
    </w:rPr>
  </w:style>
  <w:style w:type="paragraph" w:customStyle="1" w:styleId="poztext">
    <w:name w:val="poztext"/>
    <w:basedOn w:val="a"/>
    <w:rsid w:val="006B34A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9518D"/>
  </w:style>
  <w:style w:type="character" w:customStyle="1" w:styleId="ac">
    <w:name w:val="Основной текст_"/>
    <w:basedOn w:val="a0"/>
    <w:link w:val="1"/>
    <w:rsid w:val="00BA1841"/>
    <w:rPr>
      <w:spacing w:val="4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c"/>
    <w:rsid w:val="00BA1841"/>
    <w:pPr>
      <w:widowControl w:val="0"/>
      <w:shd w:val="clear" w:color="auto" w:fill="FFFFFF"/>
      <w:spacing w:line="226" w:lineRule="exact"/>
      <w:ind w:hanging="1940"/>
      <w:jc w:val="left"/>
    </w:pPr>
    <w:rPr>
      <w:spacing w:val="4"/>
      <w:sz w:val="15"/>
      <w:szCs w:val="15"/>
    </w:rPr>
  </w:style>
  <w:style w:type="character" w:customStyle="1" w:styleId="9">
    <w:name w:val="Основной текст9"/>
    <w:rsid w:val="008E444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ConsPlusNormal">
    <w:name w:val="ConsPlusNormal"/>
    <w:rsid w:val="008E4442"/>
    <w:pPr>
      <w:widowControl w:val="0"/>
      <w:autoSpaceDE w:val="0"/>
      <w:autoSpaceDN w:val="0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189C4-C2F9-42EE-B41B-63966A55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3789</Words>
  <Characters>21601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Саржевская</dc:creator>
  <cp:lastModifiedBy>SamLab.ws</cp:lastModifiedBy>
  <cp:revision>6</cp:revision>
  <cp:lastPrinted>2018-08-30T14:03:00Z</cp:lastPrinted>
  <dcterms:created xsi:type="dcterms:W3CDTF">2018-08-28T13:52:00Z</dcterms:created>
  <dcterms:modified xsi:type="dcterms:W3CDTF">2018-09-05T12:00:00Z</dcterms:modified>
</cp:coreProperties>
</file>